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CF" w:rsidRPr="005D3256" w:rsidRDefault="00A42E28" w:rsidP="0035139F">
      <w:pPr>
        <w:spacing w:line="240" w:lineRule="exact"/>
        <w:ind w:right="5668"/>
        <w:rPr>
          <w:rFonts w:asciiTheme="minorHAnsi" w:hAnsiTheme="minorHAnsi"/>
          <w:b/>
          <w:color w:val="000000"/>
          <w:szCs w:val="28"/>
        </w:rPr>
      </w:pPr>
      <w:bookmarkStart w:id="0" w:name="_GoBack"/>
      <w:bookmarkEnd w:id="0"/>
      <w:r w:rsidRPr="00A42E28">
        <w:rPr>
          <w:b/>
          <w:noProof/>
        </w:rPr>
        <w:pict>
          <v:shapetype id="_x0000_t202" coordsize="21600,21600" o:spt="202" path="m,l,21600r21600,l21600,xe">
            <v:stroke joinstyle="miter"/>
            <v:path gradientshapeok="t" o:connecttype="rect"/>
          </v:shapetype>
          <v:shape id="Text Box 54" o:spid="_x0000_s1026" type="#_x0000_t202" style="position:absolute;margin-left:432.05pt;margin-top:175.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style="mso-next-textbox:#Text Box 54" inset="0,0,0,0">
              <w:txbxContent>
                <w:p w:rsidR="00124C8D" w:rsidRPr="004E2959" w:rsidRDefault="00025BA6" w:rsidP="004E2959">
                  <w:pPr>
                    <w:jc w:val="center"/>
                    <w:rPr>
                      <w:szCs w:val="28"/>
                    </w:rPr>
                  </w:pPr>
                  <w:r>
                    <w:rPr>
                      <w:szCs w:val="28"/>
                    </w:rPr>
                    <w:t>141</w:t>
                  </w:r>
                </w:p>
              </w:txbxContent>
            </v:textbox>
            <w10:wrap anchorx="page" anchory="page"/>
          </v:shape>
        </w:pict>
      </w:r>
      <w:r w:rsidRPr="00A42E28">
        <w:rPr>
          <w:b/>
          <w:noProof/>
        </w:rPr>
        <w:pict>
          <v:shape id="Text Box 53" o:spid="_x0000_s1027" type="#_x0000_t202" style="position:absolute;margin-left:138.6pt;margin-top:175.5pt;width:100.65pt;height: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style="mso-next-textbox:#Text Box 53" inset="0,0,0,0">
              <w:txbxContent>
                <w:p w:rsidR="00124C8D" w:rsidRPr="004E2959" w:rsidRDefault="00025BA6" w:rsidP="004E2959">
                  <w:pPr>
                    <w:jc w:val="center"/>
                    <w:rPr>
                      <w:szCs w:val="28"/>
                    </w:rPr>
                  </w:pPr>
                  <w:r>
                    <w:rPr>
                      <w:szCs w:val="28"/>
                    </w:rPr>
                    <w:t>06.07.2021</w:t>
                  </w:r>
                </w:p>
              </w:txbxContent>
            </v:textbox>
            <w10:wrap anchorx="page" anchory="page"/>
          </v:shape>
        </w:pict>
      </w:r>
      <w:r w:rsidR="00124C8D">
        <w:rPr>
          <w:b/>
          <w:noProof/>
        </w:rPr>
        <w:drawing>
          <wp:anchor distT="0" distB="0" distL="114300" distR="114300" simplePos="0" relativeHeight="251656192" behindDoc="0" locked="0" layoutInCell="1" allowOverlap="1">
            <wp:simplePos x="0" y="0"/>
            <wp:positionH relativeFrom="page">
              <wp:posOffset>1077595</wp:posOffset>
            </wp:positionH>
            <wp:positionV relativeFrom="page">
              <wp:posOffset>229870</wp:posOffset>
            </wp:positionV>
            <wp:extent cx="5670550" cy="2743200"/>
            <wp:effectExtent l="19050" t="0" r="635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0550" cy="2743200"/>
                    </a:xfrm>
                    <a:prstGeom prst="rect">
                      <a:avLst/>
                    </a:prstGeom>
                    <a:noFill/>
                    <a:ln w="9525">
                      <a:noFill/>
                      <a:miter lim="800000"/>
                      <a:headEnd/>
                      <a:tailEnd/>
                    </a:ln>
                  </pic:spPr>
                </pic:pic>
              </a:graphicData>
            </a:graphic>
          </wp:anchor>
        </w:drawing>
      </w:r>
      <w:r w:rsidRPr="00A42E28">
        <w:rPr>
          <w:b/>
          <w:noProof/>
        </w:rPr>
        <w:pict>
          <v:shape id="Text Box 52"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rsidR="00124C8D" w:rsidRDefault="00124C8D" w:rsidP="00311DAC">
                  <w:pPr>
                    <w:pStyle w:val="a9"/>
                  </w:pPr>
                </w:p>
              </w:txbxContent>
            </v:textbox>
            <w10:wrap anchorx="page" anchory="page"/>
          </v:shape>
        </w:pict>
      </w:r>
      <w:r w:rsidR="00B84225" w:rsidRPr="0035139F">
        <w:rPr>
          <w:b/>
        </w:rPr>
        <w:t>О</w:t>
      </w:r>
      <w:r w:rsidR="0035139F" w:rsidRPr="0035139F">
        <w:rPr>
          <w:b/>
        </w:rPr>
        <w:t>б</w:t>
      </w:r>
      <w:r w:rsidR="00767A3F" w:rsidRPr="0035139F">
        <w:rPr>
          <w:b/>
          <w:color w:val="000000"/>
        </w:rPr>
        <w:t xml:space="preserve"> </w:t>
      </w:r>
      <w:r w:rsidR="0035139F" w:rsidRPr="00881027">
        <w:rPr>
          <w:b/>
          <w:color w:val="000000" w:themeColor="text1"/>
        </w:rPr>
        <w:t>утверждении годового отчета</w:t>
      </w:r>
      <w:r w:rsidR="0035139F" w:rsidRPr="00881027">
        <w:rPr>
          <w:b/>
          <w:color w:val="000000" w:themeColor="text1"/>
          <w:szCs w:val="28"/>
        </w:rPr>
        <w:t xml:space="preserve"> </w:t>
      </w:r>
      <w:r w:rsidR="0035139F" w:rsidRPr="00881027">
        <w:rPr>
          <w:b/>
          <w:color w:val="000000" w:themeColor="text1"/>
        </w:rPr>
        <w:t>об исполнении бюджета муниципального образования «Еловский муниципальный</w:t>
      </w:r>
      <w:r w:rsidR="0035139F">
        <w:rPr>
          <w:b/>
          <w:color w:val="000000" w:themeColor="text1"/>
        </w:rPr>
        <w:t xml:space="preserve"> </w:t>
      </w:r>
      <w:r w:rsidR="0035139F" w:rsidRPr="00881027">
        <w:rPr>
          <w:b/>
          <w:color w:val="000000" w:themeColor="text1"/>
        </w:rPr>
        <w:t>район» за 20</w:t>
      </w:r>
      <w:r w:rsidR="0035139F">
        <w:rPr>
          <w:b/>
          <w:color w:val="000000" w:themeColor="text1"/>
        </w:rPr>
        <w:t>20</w:t>
      </w:r>
      <w:r w:rsidR="0035139F" w:rsidRPr="00881027">
        <w:rPr>
          <w:b/>
          <w:color w:val="000000" w:themeColor="text1"/>
        </w:rPr>
        <w:t xml:space="preserve"> год</w:t>
      </w:r>
    </w:p>
    <w:p w:rsidR="00767A3F" w:rsidRDefault="00767A3F" w:rsidP="00E56077">
      <w:pPr>
        <w:spacing w:line="240" w:lineRule="exact"/>
        <w:ind w:left="6237"/>
        <w:jc w:val="both"/>
        <w:rPr>
          <w:rFonts w:eastAsia="Calibri"/>
          <w:bCs/>
          <w:szCs w:val="28"/>
          <w:lang w:eastAsia="en-US"/>
        </w:rPr>
      </w:pPr>
    </w:p>
    <w:p w:rsidR="0035139F" w:rsidRDefault="0035139F" w:rsidP="0035139F">
      <w:pPr>
        <w:tabs>
          <w:tab w:val="left" w:pos="9279"/>
          <w:tab w:val="left" w:pos="9360"/>
          <w:tab w:val="left" w:pos="9900"/>
        </w:tabs>
        <w:spacing w:line="360" w:lineRule="exact"/>
        <w:ind w:left="708" w:firstLine="1"/>
        <w:jc w:val="both"/>
        <w:rPr>
          <w:bCs/>
          <w:color w:val="000000" w:themeColor="text1"/>
        </w:rPr>
      </w:pPr>
      <w:r w:rsidRPr="00881027">
        <w:rPr>
          <w:bCs/>
          <w:color w:val="000000" w:themeColor="text1"/>
        </w:rPr>
        <w:tab/>
      </w:r>
    </w:p>
    <w:p w:rsidR="0035139F" w:rsidRDefault="0035139F" w:rsidP="00124C8D">
      <w:pPr>
        <w:tabs>
          <w:tab w:val="left" w:pos="9279"/>
          <w:tab w:val="left" w:pos="9360"/>
          <w:tab w:val="left" w:pos="9900"/>
        </w:tabs>
        <w:spacing w:line="360" w:lineRule="exact"/>
        <w:ind w:firstLine="709"/>
        <w:jc w:val="both"/>
      </w:pPr>
      <w:r>
        <w:t xml:space="preserve">В соответствии с частью 5 статьи 264.2 Бюджетного кодекса Российской Федерации, Законом Пермского края от 05 ноября 2019 г. № 475-ПК «Об образовании нового муниципального образования Еловский муниципальный округ Пермского края», </w:t>
      </w:r>
      <w:r>
        <w:rPr>
          <w:szCs w:val="28"/>
        </w:rPr>
        <w:t>решением Думы Еловского муниципального округа Пермского края от 28 сентября 2020 г. № 14 «О вопросах правопреемства»</w:t>
      </w:r>
    </w:p>
    <w:p w:rsidR="0035139F" w:rsidRPr="00881027" w:rsidRDefault="0035139F" w:rsidP="00124C8D">
      <w:pPr>
        <w:spacing w:line="360" w:lineRule="exact"/>
        <w:ind w:firstLine="705"/>
        <w:jc w:val="both"/>
        <w:rPr>
          <w:bCs/>
          <w:color w:val="000000" w:themeColor="text1"/>
        </w:rPr>
      </w:pPr>
      <w:r>
        <w:rPr>
          <w:bCs/>
          <w:color w:val="000000" w:themeColor="text1"/>
        </w:rPr>
        <w:t xml:space="preserve">Дума Еловского муниципального округа Пермского края </w:t>
      </w:r>
      <w:r w:rsidRPr="00881027">
        <w:rPr>
          <w:bCs/>
          <w:color w:val="000000" w:themeColor="text1"/>
        </w:rPr>
        <w:t>РЕШАЕТ:</w:t>
      </w:r>
    </w:p>
    <w:p w:rsidR="0035139F" w:rsidRPr="00881027" w:rsidRDefault="0035139F" w:rsidP="00124C8D">
      <w:pPr>
        <w:pStyle w:val="af3"/>
        <w:numPr>
          <w:ilvl w:val="0"/>
          <w:numId w:val="11"/>
        </w:numPr>
        <w:spacing w:line="360" w:lineRule="exact"/>
        <w:ind w:left="0" w:firstLine="705"/>
        <w:jc w:val="both"/>
        <w:rPr>
          <w:bCs/>
          <w:color w:val="000000" w:themeColor="text1"/>
        </w:rPr>
      </w:pPr>
      <w:r w:rsidRPr="00881027">
        <w:rPr>
          <w:bCs/>
          <w:color w:val="000000" w:themeColor="text1"/>
        </w:rPr>
        <w:t>Утвердить отчет об исполнении бюджета муниципального образования «Еловский муниципальный район» за 20</w:t>
      </w:r>
      <w:r>
        <w:rPr>
          <w:bCs/>
          <w:color w:val="000000" w:themeColor="text1"/>
        </w:rPr>
        <w:t>20</w:t>
      </w:r>
      <w:r w:rsidRPr="00881027">
        <w:rPr>
          <w:bCs/>
          <w:color w:val="000000" w:themeColor="text1"/>
        </w:rPr>
        <w:t xml:space="preserve"> год по доходам в сумме </w:t>
      </w:r>
      <w:r>
        <w:rPr>
          <w:bCs/>
          <w:color w:val="000000" w:themeColor="text1"/>
        </w:rPr>
        <w:t>466 308 969</w:t>
      </w:r>
      <w:r w:rsidRPr="00881027">
        <w:rPr>
          <w:bCs/>
          <w:color w:val="000000" w:themeColor="text1"/>
        </w:rPr>
        <w:t xml:space="preserve"> рубл</w:t>
      </w:r>
      <w:r>
        <w:rPr>
          <w:bCs/>
          <w:color w:val="000000" w:themeColor="text1"/>
        </w:rPr>
        <w:t>ей 18 копеек</w:t>
      </w:r>
      <w:r w:rsidRPr="00881027">
        <w:rPr>
          <w:bCs/>
          <w:color w:val="000000" w:themeColor="text1"/>
        </w:rPr>
        <w:t xml:space="preserve">, по расходам в сумме </w:t>
      </w:r>
      <w:r>
        <w:rPr>
          <w:bCs/>
          <w:color w:val="000000" w:themeColor="text1"/>
        </w:rPr>
        <w:t>466 979 032</w:t>
      </w:r>
      <w:r w:rsidRPr="00881027">
        <w:rPr>
          <w:bCs/>
          <w:color w:val="000000" w:themeColor="text1"/>
        </w:rPr>
        <w:t xml:space="preserve"> рубл</w:t>
      </w:r>
      <w:r>
        <w:rPr>
          <w:bCs/>
          <w:color w:val="000000" w:themeColor="text1"/>
        </w:rPr>
        <w:t>я 85 копеек</w:t>
      </w:r>
      <w:r w:rsidRPr="00881027">
        <w:rPr>
          <w:bCs/>
          <w:color w:val="000000" w:themeColor="text1"/>
        </w:rPr>
        <w:t xml:space="preserve">, с </w:t>
      </w:r>
      <w:r>
        <w:rPr>
          <w:bCs/>
          <w:color w:val="000000" w:themeColor="text1"/>
        </w:rPr>
        <w:t>дефицитом</w:t>
      </w:r>
      <w:r w:rsidRPr="00881027">
        <w:rPr>
          <w:bCs/>
          <w:color w:val="000000" w:themeColor="text1"/>
        </w:rPr>
        <w:t xml:space="preserve"> в сумме </w:t>
      </w:r>
      <w:r>
        <w:rPr>
          <w:bCs/>
          <w:color w:val="000000" w:themeColor="text1"/>
        </w:rPr>
        <w:t>670 063</w:t>
      </w:r>
      <w:r w:rsidRPr="00881027">
        <w:rPr>
          <w:bCs/>
          <w:color w:val="000000" w:themeColor="text1"/>
        </w:rPr>
        <w:t xml:space="preserve"> рубл</w:t>
      </w:r>
      <w:r>
        <w:rPr>
          <w:bCs/>
          <w:color w:val="000000" w:themeColor="text1"/>
        </w:rPr>
        <w:t>я 67 копеек</w:t>
      </w:r>
      <w:r w:rsidRPr="00881027">
        <w:rPr>
          <w:bCs/>
          <w:color w:val="000000" w:themeColor="text1"/>
        </w:rPr>
        <w:t>.</w:t>
      </w:r>
    </w:p>
    <w:p w:rsidR="0035139F" w:rsidRPr="00881027" w:rsidRDefault="0035139F" w:rsidP="00124C8D">
      <w:pPr>
        <w:spacing w:line="360" w:lineRule="exact"/>
        <w:ind w:firstLine="720"/>
        <w:jc w:val="both"/>
        <w:rPr>
          <w:bCs/>
          <w:color w:val="000000" w:themeColor="text1"/>
        </w:rPr>
      </w:pPr>
      <w:r>
        <w:rPr>
          <w:bCs/>
          <w:color w:val="000000" w:themeColor="text1"/>
        </w:rPr>
        <w:t>2.</w:t>
      </w:r>
      <w:r>
        <w:rPr>
          <w:bCs/>
          <w:color w:val="000000" w:themeColor="text1"/>
        </w:rPr>
        <w:tab/>
      </w:r>
      <w:r w:rsidRPr="00881027">
        <w:rPr>
          <w:bCs/>
          <w:color w:val="000000" w:themeColor="text1"/>
        </w:rPr>
        <w:t>Утвердить доходы бюджета муниципального образования «Еловский муниципальный район»:</w:t>
      </w:r>
    </w:p>
    <w:p w:rsidR="0035139F" w:rsidRPr="00881027" w:rsidRDefault="0035139F" w:rsidP="00124C8D">
      <w:pPr>
        <w:spacing w:line="360" w:lineRule="exact"/>
        <w:ind w:firstLine="720"/>
        <w:jc w:val="both"/>
        <w:rPr>
          <w:bCs/>
          <w:color w:val="000000" w:themeColor="text1"/>
        </w:rPr>
      </w:pPr>
      <w:r>
        <w:rPr>
          <w:bCs/>
          <w:color w:val="000000" w:themeColor="text1"/>
        </w:rPr>
        <w:t>2.1.</w:t>
      </w:r>
      <w:r>
        <w:rPr>
          <w:bCs/>
          <w:color w:val="000000" w:themeColor="text1"/>
        </w:rPr>
        <w:tab/>
      </w:r>
      <w:r w:rsidRPr="00881027">
        <w:rPr>
          <w:bCs/>
          <w:color w:val="000000" w:themeColor="text1"/>
        </w:rPr>
        <w:t>по кодам классификации доходов бюджета согласно пр</w:t>
      </w:r>
      <w:r>
        <w:rPr>
          <w:bCs/>
          <w:color w:val="000000" w:themeColor="text1"/>
        </w:rPr>
        <w:t>иложению 1 к настоящему решению.</w:t>
      </w:r>
    </w:p>
    <w:p w:rsidR="0035139F" w:rsidRPr="00881027" w:rsidRDefault="0035139F" w:rsidP="00124C8D">
      <w:pPr>
        <w:spacing w:line="360" w:lineRule="exact"/>
        <w:ind w:firstLine="720"/>
        <w:jc w:val="both"/>
        <w:rPr>
          <w:bCs/>
          <w:color w:val="000000" w:themeColor="text1"/>
        </w:rPr>
      </w:pPr>
      <w:r>
        <w:rPr>
          <w:bCs/>
          <w:color w:val="000000" w:themeColor="text1"/>
        </w:rPr>
        <w:t>2.2.</w:t>
      </w:r>
      <w:r>
        <w:rPr>
          <w:bCs/>
          <w:color w:val="000000" w:themeColor="text1"/>
        </w:rPr>
        <w:tab/>
      </w:r>
      <w:r w:rsidRPr="00881027">
        <w:rPr>
          <w:bCs/>
          <w:color w:val="000000" w:themeColor="text1"/>
        </w:rPr>
        <w:t xml:space="preserve">по кодам поступлений в бюджет (группам, подгруппам, статьям, подстатьям классификации доходов бюджета), относящихся к доходам бюджета согласно приложению 2 к настоящему решению; </w:t>
      </w:r>
    </w:p>
    <w:p w:rsidR="0035139F" w:rsidRPr="00881027" w:rsidRDefault="0035139F" w:rsidP="00124C8D">
      <w:pPr>
        <w:spacing w:line="360" w:lineRule="exact"/>
        <w:ind w:firstLine="720"/>
        <w:jc w:val="both"/>
        <w:rPr>
          <w:bCs/>
          <w:color w:val="000000" w:themeColor="text1"/>
        </w:rPr>
      </w:pPr>
      <w:r>
        <w:rPr>
          <w:bCs/>
          <w:color w:val="000000" w:themeColor="text1"/>
        </w:rPr>
        <w:t>3.</w:t>
      </w:r>
      <w:r>
        <w:rPr>
          <w:bCs/>
          <w:color w:val="000000" w:themeColor="text1"/>
        </w:rPr>
        <w:tab/>
      </w:r>
      <w:r w:rsidRPr="00881027">
        <w:rPr>
          <w:bCs/>
          <w:color w:val="000000" w:themeColor="text1"/>
        </w:rPr>
        <w:t>Утвердить расходы бюджета муниципального образования «Еловский муниципальный район»:</w:t>
      </w:r>
    </w:p>
    <w:p w:rsidR="0035139F" w:rsidRPr="00881027" w:rsidRDefault="0035139F" w:rsidP="00124C8D">
      <w:pPr>
        <w:tabs>
          <w:tab w:val="left" w:pos="709"/>
        </w:tabs>
        <w:spacing w:line="360" w:lineRule="exact"/>
        <w:ind w:firstLine="720"/>
        <w:jc w:val="both"/>
        <w:rPr>
          <w:bCs/>
          <w:color w:val="000000" w:themeColor="text1"/>
        </w:rPr>
      </w:pPr>
      <w:r>
        <w:rPr>
          <w:bCs/>
          <w:color w:val="000000" w:themeColor="text1"/>
        </w:rPr>
        <w:t>3.1.</w:t>
      </w:r>
      <w:r>
        <w:rPr>
          <w:bCs/>
          <w:color w:val="000000" w:themeColor="text1"/>
        </w:rPr>
        <w:tab/>
      </w:r>
      <w:r w:rsidRPr="00881027">
        <w:rPr>
          <w:bCs/>
          <w:color w:val="000000" w:themeColor="text1"/>
        </w:rPr>
        <w:t>по разделам, подразделам классификации расходов бюджета за 20</w:t>
      </w:r>
      <w:r>
        <w:rPr>
          <w:bCs/>
          <w:color w:val="000000" w:themeColor="text1"/>
        </w:rPr>
        <w:t>20</w:t>
      </w:r>
      <w:r w:rsidRPr="00881027">
        <w:rPr>
          <w:bCs/>
          <w:color w:val="000000" w:themeColor="text1"/>
        </w:rPr>
        <w:t xml:space="preserve"> год согласно приложению 3 к настоящему решению;</w:t>
      </w:r>
    </w:p>
    <w:p w:rsidR="0035139F" w:rsidRPr="00881027" w:rsidRDefault="0035139F" w:rsidP="00124C8D">
      <w:pPr>
        <w:tabs>
          <w:tab w:val="left" w:pos="709"/>
        </w:tabs>
        <w:spacing w:line="360" w:lineRule="exact"/>
        <w:ind w:firstLine="720"/>
        <w:jc w:val="both"/>
        <w:rPr>
          <w:bCs/>
          <w:color w:val="000000" w:themeColor="text1"/>
        </w:rPr>
      </w:pPr>
      <w:r w:rsidRPr="00881027">
        <w:rPr>
          <w:bCs/>
          <w:color w:val="000000" w:themeColor="text1"/>
        </w:rPr>
        <w:t>3.2.</w:t>
      </w:r>
      <w:r>
        <w:rPr>
          <w:bCs/>
          <w:color w:val="000000" w:themeColor="text1"/>
        </w:rPr>
        <w:tab/>
      </w:r>
      <w:r w:rsidRPr="00881027">
        <w:rPr>
          <w:bCs/>
          <w:color w:val="000000" w:themeColor="text1"/>
        </w:rPr>
        <w:t xml:space="preserve">по целевым статьям (муниципальным программам и </w:t>
      </w:r>
      <w:proofErr w:type="spellStart"/>
      <w:r w:rsidRPr="00881027">
        <w:rPr>
          <w:bCs/>
          <w:color w:val="000000" w:themeColor="text1"/>
        </w:rPr>
        <w:t>непрограммным</w:t>
      </w:r>
      <w:proofErr w:type="spellEnd"/>
      <w:r w:rsidRPr="00881027">
        <w:rPr>
          <w:bCs/>
          <w:color w:val="000000" w:themeColor="text1"/>
        </w:rPr>
        <w:t xml:space="preserve"> направлениям деятельности), группам </w:t>
      </w:r>
      <w:proofErr w:type="gramStart"/>
      <w:r w:rsidRPr="00881027">
        <w:rPr>
          <w:bCs/>
          <w:color w:val="000000" w:themeColor="text1"/>
        </w:rPr>
        <w:t>видов расходов классификации расходов бюджета</w:t>
      </w:r>
      <w:proofErr w:type="gramEnd"/>
      <w:r w:rsidRPr="00881027">
        <w:rPr>
          <w:bCs/>
          <w:color w:val="000000" w:themeColor="text1"/>
        </w:rPr>
        <w:t xml:space="preserve"> за 20</w:t>
      </w:r>
      <w:r>
        <w:rPr>
          <w:bCs/>
          <w:color w:val="000000" w:themeColor="text1"/>
        </w:rPr>
        <w:t>20</w:t>
      </w:r>
      <w:r w:rsidRPr="00881027">
        <w:rPr>
          <w:bCs/>
          <w:color w:val="000000" w:themeColor="text1"/>
        </w:rPr>
        <w:t xml:space="preserve"> год согласно приложению 4 к настоящему решению;</w:t>
      </w:r>
    </w:p>
    <w:p w:rsidR="0035139F" w:rsidRPr="00881027" w:rsidRDefault="0035139F" w:rsidP="00124C8D">
      <w:pPr>
        <w:tabs>
          <w:tab w:val="left" w:pos="709"/>
        </w:tabs>
        <w:spacing w:line="360" w:lineRule="exact"/>
        <w:ind w:firstLine="720"/>
        <w:jc w:val="both"/>
        <w:rPr>
          <w:bCs/>
          <w:color w:val="000000" w:themeColor="text1"/>
        </w:rPr>
      </w:pPr>
      <w:r w:rsidRPr="00881027">
        <w:rPr>
          <w:bCs/>
          <w:color w:val="000000" w:themeColor="text1"/>
        </w:rPr>
        <w:lastRenderedPageBreak/>
        <w:t>3.3</w:t>
      </w:r>
      <w:r>
        <w:rPr>
          <w:bCs/>
          <w:color w:val="000000" w:themeColor="text1"/>
        </w:rPr>
        <w:t>.</w:t>
      </w:r>
      <w:r>
        <w:rPr>
          <w:bCs/>
          <w:color w:val="000000" w:themeColor="text1"/>
        </w:rPr>
        <w:tab/>
      </w:r>
      <w:r w:rsidRPr="00881027">
        <w:rPr>
          <w:bCs/>
          <w:color w:val="000000" w:themeColor="text1"/>
        </w:rPr>
        <w:t xml:space="preserve">по ведомственной структуре расходов </w:t>
      </w:r>
      <w:r>
        <w:rPr>
          <w:bCs/>
          <w:color w:val="000000" w:themeColor="text1"/>
        </w:rPr>
        <w:t xml:space="preserve">МО «Еловский муниципальный район» </w:t>
      </w:r>
      <w:r w:rsidRPr="00881027">
        <w:rPr>
          <w:bCs/>
          <w:color w:val="000000" w:themeColor="text1"/>
        </w:rPr>
        <w:t>согласно приложению 5 к настоящему решению.</w:t>
      </w:r>
    </w:p>
    <w:p w:rsidR="0035139F" w:rsidRPr="00881027" w:rsidRDefault="0035139F" w:rsidP="00124C8D">
      <w:pPr>
        <w:tabs>
          <w:tab w:val="left" w:pos="709"/>
        </w:tabs>
        <w:spacing w:line="360" w:lineRule="exact"/>
        <w:ind w:firstLine="720"/>
        <w:jc w:val="both"/>
        <w:rPr>
          <w:bCs/>
          <w:color w:val="000000" w:themeColor="text1"/>
        </w:rPr>
      </w:pPr>
      <w:r>
        <w:rPr>
          <w:bCs/>
          <w:color w:val="000000" w:themeColor="text1"/>
        </w:rPr>
        <w:t>4.</w:t>
      </w:r>
      <w:r>
        <w:rPr>
          <w:bCs/>
          <w:color w:val="000000" w:themeColor="text1"/>
        </w:rPr>
        <w:tab/>
      </w:r>
      <w:r w:rsidRPr="00881027">
        <w:rPr>
          <w:bCs/>
          <w:color w:val="000000" w:themeColor="text1"/>
        </w:rPr>
        <w:t>твердить источники финансирования дефицита районного бюджета за 20</w:t>
      </w:r>
      <w:r>
        <w:rPr>
          <w:bCs/>
          <w:color w:val="000000" w:themeColor="text1"/>
        </w:rPr>
        <w:t>20</w:t>
      </w:r>
      <w:r w:rsidRPr="00881027">
        <w:rPr>
          <w:bCs/>
          <w:color w:val="000000" w:themeColor="text1"/>
        </w:rPr>
        <w:t xml:space="preserve"> год согласно приложению 6 к настоящему решению.</w:t>
      </w:r>
    </w:p>
    <w:p w:rsidR="0035139F" w:rsidRPr="00881027" w:rsidRDefault="0035139F" w:rsidP="00124C8D">
      <w:pPr>
        <w:spacing w:line="360" w:lineRule="exact"/>
        <w:ind w:firstLine="720"/>
        <w:jc w:val="both"/>
        <w:rPr>
          <w:bCs/>
          <w:color w:val="000000" w:themeColor="text1"/>
        </w:rPr>
      </w:pPr>
      <w:r w:rsidRPr="00881027">
        <w:rPr>
          <w:bCs/>
          <w:color w:val="000000" w:themeColor="text1"/>
        </w:rPr>
        <w:t>5.</w:t>
      </w:r>
      <w:r>
        <w:rPr>
          <w:bCs/>
          <w:color w:val="000000" w:themeColor="text1"/>
        </w:rPr>
        <w:tab/>
      </w:r>
      <w:r w:rsidRPr="00881027">
        <w:rPr>
          <w:bCs/>
          <w:color w:val="000000" w:themeColor="text1"/>
        </w:rPr>
        <w:t>Утвердить сумму муниципального долга по состоянию на 01 января 20</w:t>
      </w:r>
      <w:r>
        <w:rPr>
          <w:bCs/>
          <w:color w:val="000000" w:themeColor="text1"/>
        </w:rPr>
        <w:t>21</w:t>
      </w:r>
      <w:r w:rsidRPr="00881027">
        <w:rPr>
          <w:bCs/>
          <w:color w:val="000000" w:themeColor="text1"/>
        </w:rPr>
        <w:t xml:space="preserve"> года, в том числе по предоставленным гарантиям (приложение 7 к настоящему решению).</w:t>
      </w:r>
    </w:p>
    <w:p w:rsidR="0035139F" w:rsidRPr="00881027" w:rsidRDefault="0035139F" w:rsidP="00124C8D">
      <w:pPr>
        <w:spacing w:line="360" w:lineRule="exact"/>
        <w:jc w:val="both"/>
        <w:rPr>
          <w:bCs/>
          <w:color w:val="000000" w:themeColor="text1"/>
        </w:rPr>
      </w:pPr>
      <w:r w:rsidRPr="00881027">
        <w:rPr>
          <w:bCs/>
          <w:color w:val="000000" w:themeColor="text1"/>
        </w:rPr>
        <w:tab/>
        <w:t>6</w:t>
      </w:r>
      <w:r>
        <w:rPr>
          <w:bCs/>
          <w:color w:val="000000" w:themeColor="text1"/>
        </w:rPr>
        <w:t>.</w:t>
      </w:r>
      <w:r>
        <w:rPr>
          <w:bCs/>
          <w:color w:val="000000" w:themeColor="text1"/>
        </w:rPr>
        <w:tab/>
      </w:r>
      <w:r w:rsidRPr="00881027">
        <w:rPr>
          <w:bCs/>
          <w:color w:val="000000" w:themeColor="text1"/>
        </w:rPr>
        <w:t xml:space="preserve">Утвердить объем дотаций </w:t>
      </w:r>
      <w:r>
        <w:rPr>
          <w:bCs/>
          <w:color w:val="000000" w:themeColor="text1"/>
        </w:rPr>
        <w:t xml:space="preserve">на выравнивание бюджетной обеспеченности </w:t>
      </w:r>
      <w:r w:rsidRPr="00881027">
        <w:rPr>
          <w:bCs/>
          <w:color w:val="000000" w:themeColor="text1"/>
        </w:rPr>
        <w:t>поселений за 20</w:t>
      </w:r>
      <w:r>
        <w:rPr>
          <w:bCs/>
          <w:color w:val="000000" w:themeColor="text1"/>
        </w:rPr>
        <w:t>20</w:t>
      </w:r>
      <w:r w:rsidRPr="00881027">
        <w:rPr>
          <w:bCs/>
          <w:color w:val="000000" w:themeColor="text1"/>
        </w:rPr>
        <w:t xml:space="preserve"> год в сумме </w:t>
      </w:r>
      <w:r>
        <w:rPr>
          <w:bCs/>
          <w:color w:val="000000" w:themeColor="text1"/>
        </w:rPr>
        <w:t>38 283 000</w:t>
      </w:r>
      <w:r w:rsidRPr="00881027">
        <w:rPr>
          <w:bCs/>
          <w:color w:val="000000" w:themeColor="text1"/>
        </w:rPr>
        <w:t xml:space="preserve"> рублей согласно приложению 8.</w:t>
      </w:r>
    </w:p>
    <w:p w:rsidR="0035139F" w:rsidRPr="00881027" w:rsidRDefault="0035139F" w:rsidP="00124C8D">
      <w:pPr>
        <w:spacing w:line="360" w:lineRule="exact"/>
        <w:jc w:val="both"/>
        <w:rPr>
          <w:bCs/>
          <w:color w:val="000000" w:themeColor="text1"/>
        </w:rPr>
      </w:pPr>
      <w:r w:rsidRPr="00881027">
        <w:rPr>
          <w:bCs/>
          <w:color w:val="000000" w:themeColor="text1"/>
        </w:rPr>
        <w:tab/>
        <w:t>7</w:t>
      </w:r>
      <w:r>
        <w:rPr>
          <w:bCs/>
          <w:color w:val="000000" w:themeColor="text1"/>
        </w:rPr>
        <w:t>.</w:t>
      </w:r>
      <w:r>
        <w:rPr>
          <w:bCs/>
          <w:color w:val="000000" w:themeColor="text1"/>
        </w:rPr>
        <w:tab/>
      </w:r>
      <w:r w:rsidRPr="00881027">
        <w:rPr>
          <w:bCs/>
          <w:color w:val="000000" w:themeColor="text1"/>
        </w:rPr>
        <w:t>Утвердить отчет о выполнении прогнозного плана приватизации муниципального имущества Еловского</w:t>
      </w:r>
      <w:r>
        <w:rPr>
          <w:bCs/>
          <w:color w:val="000000" w:themeColor="text1"/>
        </w:rPr>
        <w:t xml:space="preserve"> муниципального</w:t>
      </w:r>
      <w:r w:rsidRPr="00881027">
        <w:rPr>
          <w:bCs/>
          <w:color w:val="000000" w:themeColor="text1"/>
        </w:rPr>
        <w:t xml:space="preserve"> района за 20</w:t>
      </w:r>
      <w:r>
        <w:rPr>
          <w:bCs/>
          <w:color w:val="000000" w:themeColor="text1"/>
        </w:rPr>
        <w:t>20</w:t>
      </w:r>
      <w:r w:rsidRPr="00881027">
        <w:rPr>
          <w:bCs/>
          <w:color w:val="000000" w:themeColor="text1"/>
        </w:rPr>
        <w:t xml:space="preserve"> год согласно приложению 9 к настоящему решению.</w:t>
      </w:r>
    </w:p>
    <w:p w:rsidR="0035139F" w:rsidRDefault="0035139F" w:rsidP="00124C8D">
      <w:pPr>
        <w:tabs>
          <w:tab w:val="left" w:pos="0"/>
        </w:tabs>
        <w:spacing w:line="360" w:lineRule="exact"/>
        <w:ind w:firstLine="709"/>
        <w:jc w:val="both"/>
        <w:rPr>
          <w:color w:val="000000"/>
          <w:spacing w:val="-7"/>
          <w:szCs w:val="28"/>
        </w:rPr>
      </w:pPr>
      <w:r w:rsidRPr="00881027">
        <w:rPr>
          <w:bCs/>
          <w:color w:val="000000" w:themeColor="text1"/>
        </w:rPr>
        <w:t>8.</w:t>
      </w:r>
      <w:r>
        <w:rPr>
          <w:bCs/>
          <w:color w:val="000000" w:themeColor="text1"/>
        </w:rPr>
        <w:tab/>
      </w:r>
      <w:r w:rsidRPr="005461BA">
        <w:rPr>
          <w:szCs w:val="28"/>
        </w:rPr>
        <w:t xml:space="preserve">Настоящее решение опубликовать </w:t>
      </w:r>
      <w:r>
        <w:rPr>
          <w:szCs w:val="28"/>
        </w:rPr>
        <w:t xml:space="preserve">в </w:t>
      </w:r>
      <w:r w:rsidRPr="00CE206B">
        <w:rPr>
          <w:szCs w:val="28"/>
        </w:rPr>
        <w:t>газет</w:t>
      </w:r>
      <w:r>
        <w:rPr>
          <w:szCs w:val="28"/>
        </w:rPr>
        <w:t>е</w:t>
      </w:r>
      <w:r w:rsidRPr="00CE206B">
        <w:rPr>
          <w:szCs w:val="28"/>
        </w:rPr>
        <w:t xml:space="preserve"> «Искра </w:t>
      </w:r>
      <w:proofErr w:type="spellStart"/>
      <w:r w:rsidRPr="00CE206B">
        <w:rPr>
          <w:szCs w:val="28"/>
        </w:rPr>
        <w:t>Прикамья</w:t>
      </w:r>
      <w:proofErr w:type="spellEnd"/>
      <w:r w:rsidRPr="00CE206B">
        <w:rPr>
          <w:szCs w:val="28"/>
        </w:rPr>
        <w:t>»</w:t>
      </w:r>
      <w:r>
        <w:rPr>
          <w:szCs w:val="28"/>
        </w:rPr>
        <w:t>.</w:t>
      </w:r>
    </w:p>
    <w:p w:rsidR="0035139F" w:rsidRPr="00881027" w:rsidRDefault="0035139F" w:rsidP="00124C8D">
      <w:pPr>
        <w:autoSpaceDE w:val="0"/>
        <w:autoSpaceDN w:val="0"/>
        <w:adjustRightInd w:val="0"/>
        <w:spacing w:line="360" w:lineRule="exact"/>
        <w:ind w:firstLine="708"/>
        <w:jc w:val="both"/>
        <w:outlineLvl w:val="1"/>
        <w:rPr>
          <w:rFonts w:eastAsia="SimSun"/>
          <w:bCs/>
          <w:color w:val="000000" w:themeColor="text1"/>
          <w:szCs w:val="28"/>
          <w:lang w:eastAsia="zh-CN"/>
        </w:rPr>
      </w:pPr>
      <w:r w:rsidRPr="00881027">
        <w:rPr>
          <w:rFonts w:eastAsia="SimSun"/>
          <w:bCs/>
          <w:color w:val="000000" w:themeColor="text1"/>
          <w:szCs w:val="28"/>
          <w:lang w:eastAsia="zh-CN"/>
        </w:rPr>
        <w:t>9</w:t>
      </w:r>
      <w:r>
        <w:rPr>
          <w:rFonts w:eastAsia="SimSun"/>
          <w:bCs/>
          <w:color w:val="000000" w:themeColor="text1"/>
          <w:szCs w:val="28"/>
          <w:lang w:eastAsia="zh-CN"/>
        </w:rPr>
        <w:t>.</w:t>
      </w:r>
      <w:r>
        <w:rPr>
          <w:rFonts w:eastAsia="SimSun"/>
          <w:bCs/>
          <w:color w:val="000000" w:themeColor="text1"/>
          <w:szCs w:val="28"/>
          <w:lang w:eastAsia="zh-CN"/>
        </w:rPr>
        <w:tab/>
      </w:r>
      <w:r w:rsidRPr="00881027">
        <w:rPr>
          <w:rFonts w:eastAsia="SimSun"/>
          <w:bCs/>
          <w:color w:val="000000" w:themeColor="text1"/>
          <w:szCs w:val="28"/>
          <w:lang w:eastAsia="zh-CN"/>
        </w:rPr>
        <w:t>Решение вступает в силу со дня его официального опубликования.</w:t>
      </w:r>
    </w:p>
    <w:p w:rsidR="00B84225" w:rsidRPr="000A7922" w:rsidRDefault="00B84225" w:rsidP="000A7922">
      <w:pPr>
        <w:pStyle w:val="a5"/>
        <w:spacing w:line="240" w:lineRule="auto"/>
        <w:rPr>
          <w:szCs w:val="28"/>
        </w:rPr>
      </w:pPr>
    </w:p>
    <w:p w:rsidR="00B84225" w:rsidRDefault="00B84225" w:rsidP="00B84225">
      <w:pPr>
        <w:pStyle w:val="a5"/>
      </w:pPr>
    </w:p>
    <w:p w:rsidR="00FA72AF" w:rsidRDefault="00FA72AF" w:rsidP="00B84225">
      <w:pPr>
        <w:pStyle w:val="a5"/>
      </w:pPr>
    </w:p>
    <w:tbl>
      <w:tblPr>
        <w:tblW w:w="10137" w:type="dxa"/>
        <w:tblLook w:val="01E0"/>
      </w:tblPr>
      <w:tblGrid>
        <w:gridCol w:w="10105"/>
        <w:gridCol w:w="222"/>
      </w:tblGrid>
      <w:tr w:rsidR="00B84225" w:rsidRPr="0019780D" w:rsidTr="00767A3F">
        <w:tc>
          <w:tcPr>
            <w:tcW w:w="9915" w:type="dxa"/>
            <w:shd w:val="clear" w:color="auto" w:fill="auto"/>
          </w:tcPr>
          <w:tbl>
            <w:tblPr>
              <w:tblW w:w="9889" w:type="dxa"/>
              <w:tblLook w:val="01E0"/>
            </w:tblPr>
            <w:tblGrid>
              <w:gridCol w:w="4788"/>
              <w:gridCol w:w="5101"/>
            </w:tblGrid>
            <w:tr w:rsidR="00B84225" w:rsidRPr="00705F1C" w:rsidTr="004E2959">
              <w:tc>
                <w:tcPr>
                  <w:tcW w:w="4788" w:type="dxa"/>
                  <w:shd w:val="clear" w:color="auto" w:fill="auto"/>
                </w:tcPr>
                <w:p w:rsidR="00B84225" w:rsidRPr="00705F1C" w:rsidRDefault="00B84225" w:rsidP="004E2959">
                  <w:pPr>
                    <w:spacing w:line="240" w:lineRule="exact"/>
                    <w:rPr>
                      <w:szCs w:val="28"/>
                    </w:rPr>
                  </w:pPr>
                  <w:r w:rsidRPr="00705F1C">
                    <w:rPr>
                      <w:szCs w:val="28"/>
                    </w:rPr>
                    <w:t>Глава муниципального округа –  глава администрации Еловского муниципального округа</w:t>
                  </w:r>
                </w:p>
                <w:p w:rsidR="00B84225" w:rsidRDefault="00B84225" w:rsidP="004E2959">
                  <w:pPr>
                    <w:spacing w:line="240" w:lineRule="exact"/>
                    <w:rPr>
                      <w:szCs w:val="28"/>
                    </w:rPr>
                  </w:pPr>
                  <w:r w:rsidRPr="00705F1C">
                    <w:rPr>
                      <w:szCs w:val="28"/>
                    </w:rPr>
                    <w:t>Пермского края</w:t>
                  </w:r>
                </w:p>
                <w:p w:rsidR="00B84225" w:rsidRPr="00705F1C" w:rsidRDefault="00B84225" w:rsidP="004E2959">
                  <w:pPr>
                    <w:spacing w:line="240" w:lineRule="exact"/>
                    <w:rPr>
                      <w:szCs w:val="28"/>
                    </w:rPr>
                  </w:pPr>
                </w:p>
                <w:p w:rsidR="00B84225" w:rsidRPr="00705F1C" w:rsidRDefault="00B84225" w:rsidP="004E2959">
                  <w:pPr>
                    <w:spacing w:line="240" w:lineRule="exact"/>
                    <w:ind w:left="284" w:firstLine="424"/>
                    <w:rPr>
                      <w:szCs w:val="28"/>
                    </w:rPr>
                  </w:pPr>
                  <w:r>
                    <w:rPr>
                      <w:szCs w:val="28"/>
                    </w:rPr>
                    <w:t xml:space="preserve">    </w:t>
                  </w:r>
                  <w:r w:rsidRPr="00705F1C">
                    <w:rPr>
                      <w:szCs w:val="28"/>
                    </w:rPr>
                    <w:t xml:space="preserve">                          А.А. Чечкин</w:t>
                  </w:r>
                </w:p>
              </w:tc>
              <w:tc>
                <w:tcPr>
                  <w:tcW w:w="5101" w:type="dxa"/>
                  <w:shd w:val="clear" w:color="auto" w:fill="auto"/>
                </w:tcPr>
                <w:p w:rsidR="00B84225" w:rsidRPr="00705F1C" w:rsidRDefault="00B84225" w:rsidP="004E2959">
                  <w:pPr>
                    <w:spacing w:line="240" w:lineRule="exact"/>
                    <w:ind w:left="284" w:firstLine="424"/>
                    <w:rPr>
                      <w:szCs w:val="28"/>
                    </w:rPr>
                  </w:pPr>
                  <w:r w:rsidRPr="00705F1C">
                    <w:rPr>
                      <w:szCs w:val="28"/>
                    </w:rPr>
                    <w:t>Председатель Думы Еловского</w:t>
                  </w:r>
                </w:p>
                <w:p w:rsidR="00B84225" w:rsidRPr="00705F1C" w:rsidRDefault="00B84225" w:rsidP="004E2959">
                  <w:pPr>
                    <w:spacing w:line="240" w:lineRule="exact"/>
                    <w:ind w:left="284" w:firstLine="424"/>
                    <w:rPr>
                      <w:szCs w:val="28"/>
                    </w:rPr>
                  </w:pPr>
                  <w:r w:rsidRPr="00705F1C">
                    <w:rPr>
                      <w:szCs w:val="28"/>
                    </w:rPr>
                    <w:t>муниципального округа</w:t>
                  </w:r>
                </w:p>
                <w:p w:rsidR="00B84225" w:rsidRPr="00705F1C" w:rsidRDefault="00B84225" w:rsidP="004E2959">
                  <w:pPr>
                    <w:spacing w:line="240" w:lineRule="exact"/>
                    <w:ind w:left="284" w:firstLine="424"/>
                    <w:jc w:val="both"/>
                    <w:rPr>
                      <w:szCs w:val="28"/>
                    </w:rPr>
                  </w:pPr>
                  <w:r w:rsidRPr="00705F1C">
                    <w:rPr>
                      <w:szCs w:val="28"/>
                    </w:rPr>
                    <w:t>Пермского края</w:t>
                  </w:r>
                </w:p>
                <w:p w:rsidR="00B84225" w:rsidRDefault="00B84225" w:rsidP="004E2959">
                  <w:pPr>
                    <w:tabs>
                      <w:tab w:val="left" w:pos="3480"/>
                    </w:tabs>
                    <w:spacing w:line="240" w:lineRule="exact"/>
                    <w:ind w:left="284" w:firstLine="424"/>
                    <w:jc w:val="both"/>
                    <w:rPr>
                      <w:szCs w:val="28"/>
                    </w:rPr>
                  </w:pPr>
                </w:p>
                <w:p w:rsidR="00B84225" w:rsidRPr="00705F1C" w:rsidRDefault="00B84225" w:rsidP="004E2959">
                  <w:pPr>
                    <w:tabs>
                      <w:tab w:val="left" w:pos="3480"/>
                    </w:tabs>
                    <w:spacing w:line="240" w:lineRule="exact"/>
                    <w:ind w:left="284" w:firstLine="424"/>
                    <w:jc w:val="both"/>
                    <w:rPr>
                      <w:szCs w:val="28"/>
                    </w:rPr>
                  </w:pPr>
                </w:p>
                <w:p w:rsidR="00B84225" w:rsidRPr="00705F1C" w:rsidRDefault="00B84225" w:rsidP="004E2959">
                  <w:pPr>
                    <w:spacing w:line="240" w:lineRule="exact"/>
                    <w:ind w:left="284" w:firstLine="424"/>
                    <w:rPr>
                      <w:szCs w:val="28"/>
                    </w:rPr>
                  </w:pPr>
                  <w:r>
                    <w:rPr>
                      <w:szCs w:val="28"/>
                    </w:rPr>
                    <w:t xml:space="preserve">               </w:t>
                  </w:r>
                  <w:r w:rsidRPr="00705F1C">
                    <w:rPr>
                      <w:szCs w:val="28"/>
                    </w:rPr>
                    <w:t xml:space="preserve">                      М.В. Пешин</w:t>
                  </w:r>
                </w:p>
              </w:tc>
            </w:tr>
          </w:tbl>
          <w:p w:rsidR="00B84225" w:rsidRPr="0019780D" w:rsidRDefault="00B84225" w:rsidP="004E2959">
            <w:pPr>
              <w:ind w:left="284" w:firstLine="424"/>
              <w:jc w:val="right"/>
              <w:rPr>
                <w:szCs w:val="28"/>
              </w:rPr>
            </w:pPr>
          </w:p>
        </w:tc>
        <w:tc>
          <w:tcPr>
            <w:tcW w:w="222" w:type="dxa"/>
            <w:shd w:val="clear" w:color="auto" w:fill="auto"/>
          </w:tcPr>
          <w:p w:rsidR="00B84225" w:rsidRPr="0019780D" w:rsidRDefault="00B84225" w:rsidP="004E2959">
            <w:pPr>
              <w:ind w:left="284" w:firstLine="424"/>
              <w:jc w:val="right"/>
              <w:rPr>
                <w:szCs w:val="28"/>
              </w:rPr>
            </w:pPr>
          </w:p>
        </w:tc>
      </w:tr>
    </w:tbl>
    <w:p w:rsidR="00B84225" w:rsidRDefault="00B84225" w:rsidP="0035139F">
      <w:pPr>
        <w:pStyle w:val="a5"/>
        <w:ind w:firstLine="0"/>
      </w:pPr>
    </w:p>
    <w:p w:rsidR="0035139F" w:rsidRDefault="0035139F"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4319C8" w:rsidRDefault="004319C8" w:rsidP="0035139F">
      <w:pPr>
        <w:pStyle w:val="a5"/>
        <w:ind w:firstLine="0"/>
      </w:pPr>
    </w:p>
    <w:p w:rsidR="00AB680E" w:rsidRDefault="00AB680E" w:rsidP="0035139F">
      <w:pPr>
        <w:pStyle w:val="a5"/>
        <w:ind w:firstLine="0"/>
      </w:pPr>
    </w:p>
    <w:p w:rsidR="00AB680E" w:rsidRDefault="00AB680E" w:rsidP="0035139F">
      <w:pPr>
        <w:pStyle w:val="a5"/>
        <w:ind w:firstLine="0"/>
      </w:pPr>
    </w:p>
    <w:p w:rsidR="004319C8" w:rsidRDefault="004319C8" w:rsidP="0035139F">
      <w:pPr>
        <w:pStyle w:val="a5"/>
        <w:ind w:firstLine="0"/>
      </w:pPr>
    </w:p>
    <w:p w:rsidR="004E2959" w:rsidRDefault="004E2959" w:rsidP="00124C8D">
      <w:pPr>
        <w:spacing w:line="240" w:lineRule="exact"/>
        <w:ind w:left="6237"/>
        <w:rPr>
          <w:szCs w:val="28"/>
        </w:rPr>
      </w:pPr>
      <w:r>
        <w:rPr>
          <w:szCs w:val="28"/>
        </w:rPr>
        <w:lastRenderedPageBreak/>
        <w:t>Приложение 1</w:t>
      </w:r>
    </w:p>
    <w:p w:rsidR="004E2959" w:rsidRPr="004E2959" w:rsidRDefault="004E2959" w:rsidP="00124C8D">
      <w:pPr>
        <w:spacing w:line="240" w:lineRule="exact"/>
        <w:ind w:left="6237"/>
        <w:rPr>
          <w:szCs w:val="28"/>
        </w:rPr>
      </w:pPr>
      <w:r w:rsidRPr="004E2959">
        <w:rPr>
          <w:szCs w:val="28"/>
        </w:rPr>
        <w:t>к решению Думы</w:t>
      </w:r>
    </w:p>
    <w:p w:rsidR="004E2959" w:rsidRPr="004E2959" w:rsidRDefault="004E2959"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Пермского края</w:t>
      </w:r>
    </w:p>
    <w:p w:rsidR="004E2959" w:rsidRPr="004E2959" w:rsidRDefault="004E2959" w:rsidP="00124C8D">
      <w:pPr>
        <w:spacing w:line="240" w:lineRule="exact"/>
        <w:ind w:left="6237"/>
        <w:rPr>
          <w:szCs w:val="28"/>
        </w:rPr>
      </w:pPr>
      <w:r w:rsidRPr="004E2959">
        <w:rPr>
          <w:szCs w:val="28"/>
        </w:rPr>
        <w:t xml:space="preserve">от </w:t>
      </w:r>
      <w:r w:rsidR="00025BA6">
        <w:rPr>
          <w:szCs w:val="28"/>
        </w:rPr>
        <w:t>06.07.2021 № 141</w:t>
      </w:r>
    </w:p>
    <w:p w:rsidR="004E2959" w:rsidRPr="004E2959" w:rsidRDefault="004E2959" w:rsidP="00124C8D">
      <w:pPr>
        <w:spacing w:line="240" w:lineRule="exact"/>
        <w:rPr>
          <w:szCs w:val="28"/>
        </w:rPr>
      </w:pPr>
      <w:r w:rsidRPr="004E2959">
        <w:rPr>
          <w:szCs w:val="28"/>
        </w:rPr>
        <w:t> </w:t>
      </w:r>
    </w:p>
    <w:p w:rsidR="00025BA6" w:rsidRDefault="004E2959" w:rsidP="00124C8D">
      <w:pPr>
        <w:spacing w:line="240" w:lineRule="exact"/>
        <w:jc w:val="center"/>
        <w:rPr>
          <w:b/>
          <w:bCs/>
          <w:szCs w:val="28"/>
        </w:rPr>
      </w:pPr>
      <w:r w:rsidRPr="004E2959">
        <w:rPr>
          <w:b/>
          <w:bCs/>
          <w:szCs w:val="28"/>
        </w:rPr>
        <w:t xml:space="preserve">Доходы бюджета муниципального образования </w:t>
      </w:r>
    </w:p>
    <w:p w:rsidR="004E2959" w:rsidRPr="004E2959" w:rsidRDefault="00025BA6" w:rsidP="00124C8D">
      <w:pPr>
        <w:spacing w:line="240" w:lineRule="exact"/>
        <w:jc w:val="center"/>
        <w:rPr>
          <w:b/>
          <w:bCs/>
          <w:szCs w:val="28"/>
        </w:rPr>
      </w:pPr>
      <w:r>
        <w:rPr>
          <w:b/>
          <w:bCs/>
          <w:szCs w:val="28"/>
        </w:rPr>
        <w:t>«</w:t>
      </w:r>
      <w:r w:rsidR="004E2959" w:rsidRPr="004E2959">
        <w:rPr>
          <w:b/>
          <w:bCs/>
          <w:szCs w:val="28"/>
        </w:rPr>
        <w:t>Еловский муниципальный район</w:t>
      </w:r>
      <w:r>
        <w:rPr>
          <w:b/>
          <w:bCs/>
          <w:szCs w:val="28"/>
        </w:rPr>
        <w:t>»</w:t>
      </w:r>
      <w:r w:rsidR="004E2959" w:rsidRPr="004E2959">
        <w:rPr>
          <w:b/>
          <w:bCs/>
          <w:szCs w:val="28"/>
        </w:rPr>
        <w:t xml:space="preserve"> за 2020 год</w:t>
      </w:r>
      <w:r w:rsidR="004E2959">
        <w:rPr>
          <w:b/>
          <w:bCs/>
          <w:szCs w:val="28"/>
        </w:rPr>
        <w:t xml:space="preserve"> </w:t>
      </w:r>
      <w:r w:rsidR="004E2959" w:rsidRPr="004E2959">
        <w:rPr>
          <w:b/>
          <w:bCs/>
          <w:szCs w:val="28"/>
        </w:rPr>
        <w:t>по кодам классификации доходов бюджета</w:t>
      </w:r>
    </w:p>
    <w:p w:rsidR="0035139F" w:rsidRDefault="004E2959" w:rsidP="00124C8D">
      <w:pPr>
        <w:spacing w:line="240" w:lineRule="exact"/>
        <w:jc w:val="right"/>
      </w:pPr>
      <w:r>
        <w:rPr>
          <w:szCs w:val="28"/>
        </w:rPr>
        <w:t>(</w:t>
      </w:r>
      <w:r w:rsidRPr="004E2959">
        <w:rPr>
          <w:szCs w:val="28"/>
        </w:rPr>
        <w:t>р</w:t>
      </w:r>
      <w:r w:rsidRPr="004E2959">
        <w:rPr>
          <w:bCs/>
          <w:szCs w:val="28"/>
        </w:rPr>
        <w:t>ублей)</w:t>
      </w:r>
    </w:p>
    <w:tbl>
      <w:tblPr>
        <w:tblW w:w="9887" w:type="dxa"/>
        <w:tblInd w:w="-34" w:type="dxa"/>
        <w:tblLayout w:type="fixed"/>
        <w:tblLook w:val="04A0"/>
      </w:tblPr>
      <w:tblGrid>
        <w:gridCol w:w="993"/>
        <w:gridCol w:w="1985"/>
        <w:gridCol w:w="3827"/>
        <w:gridCol w:w="1523"/>
        <w:gridCol w:w="1559"/>
      </w:tblGrid>
      <w:tr w:rsidR="004E2959" w:rsidRPr="004E2959" w:rsidTr="00124C8D">
        <w:trPr>
          <w:trHeight w:val="2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2959" w:rsidRPr="004E2959" w:rsidRDefault="004E2959" w:rsidP="004E2959">
            <w:pPr>
              <w:jc w:val="center"/>
              <w:rPr>
                <w:b/>
                <w:bCs/>
                <w:sz w:val="20"/>
              </w:rPr>
            </w:pPr>
            <w:r w:rsidRPr="004E2959">
              <w:rPr>
                <w:b/>
                <w:bCs/>
                <w:sz w:val="20"/>
              </w:rPr>
              <w:t>Код бюджетной классификации</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Наименование показателя</w:t>
            </w:r>
          </w:p>
        </w:tc>
        <w:tc>
          <w:tcPr>
            <w:tcW w:w="15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Уточненный план</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Исполнено</w:t>
            </w:r>
          </w:p>
        </w:tc>
      </w:tr>
      <w:tr w:rsidR="004E2959" w:rsidRPr="004E2959" w:rsidTr="00124C8D">
        <w:trPr>
          <w:trHeight w:val="2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proofErr w:type="spellStart"/>
            <w:r w:rsidRPr="004E2959">
              <w:rPr>
                <w:b/>
                <w:bCs/>
                <w:sz w:val="20"/>
              </w:rPr>
              <w:t>Адми</w:t>
            </w:r>
            <w:r w:rsidR="00124C8D">
              <w:rPr>
                <w:b/>
                <w:bCs/>
                <w:sz w:val="20"/>
              </w:rPr>
              <w:t>-</w:t>
            </w:r>
            <w:r w:rsidRPr="004E2959">
              <w:rPr>
                <w:b/>
                <w:bCs/>
                <w:sz w:val="20"/>
              </w:rPr>
              <w:t>нист</w:t>
            </w:r>
            <w:r w:rsidR="00124C8D">
              <w:rPr>
                <w:b/>
                <w:bCs/>
                <w:sz w:val="20"/>
              </w:rPr>
              <w:t>-</w:t>
            </w:r>
            <w:r w:rsidRPr="004E2959">
              <w:rPr>
                <w:b/>
                <w:bCs/>
                <w:sz w:val="20"/>
              </w:rPr>
              <w:t>ратор</w:t>
            </w:r>
            <w:proofErr w:type="spellEnd"/>
            <w:r w:rsidRPr="004E2959">
              <w:rPr>
                <w:b/>
                <w:bCs/>
                <w:sz w:val="20"/>
              </w:rPr>
              <w:t xml:space="preserve"> </w:t>
            </w:r>
            <w:proofErr w:type="spellStart"/>
            <w:proofErr w:type="gramStart"/>
            <w:r w:rsidRPr="004E2959">
              <w:rPr>
                <w:b/>
                <w:bCs/>
                <w:sz w:val="20"/>
              </w:rPr>
              <w:t>поступ</w:t>
            </w:r>
            <w:r>
              <w:rPr>
                <w:b/>
                <w:bCs/>
                <w:sz w:val="20"/>
              </w:rPr>
              <w:t>-</w:t>
            </w:r>
            <w:r w:rsidRPr="004E2959">
              <w:rPr>
                <w:b/>
                <w:bCs/>
                <w:sz w:val="20"/>
              </w:rPr>
              <w:t>лений</w:t>
            </w:r>
            <w:proofErr w:type="spellEnd"/>
            <w:proofErr w:type="gramEnd"/>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КБК</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rPr>
                <w:b/>
                <w:bCs/>
                <w:sz w:val="20"/>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jc w:val="center"/>
              <w:rPr>
                <w:b/>
                <w:bCs/>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jc w:val="center"/>
              <w:rPr>
                <w:b/>
                <w:bCs/>
                <w:sz w:val="20"/>
              </w:rPr>
            </w:pPr>
          </w:p>
        </w:tc>
      </w:tr>
      <w:tr w:rsidR="004E2959" w:rsidRPr="004E2959" w:rsidTr="00124C8D">
        <w:trPr>
          <w:trHeight w:val="230"/>
        </w:trPr>
        <w:tc>
          <w:tcPr>
            <w:tcW w:w="993" w:type="dxa"/>
            <w:vMerge/>
            <w:tcBorders>
              <w:top w:val="nil"/>
              <w:left w:val="single" w:sz="4" w:space="0" w:color="auto"/>
              <w:bottom w:val="single" w:sz="4" w:space="0" w:color="auto"/>
              <w:right w:val="single" w:sz="4" w:space="0" w:color="auto"/>
            </w:tcBorders>
            <w:vAlign w:val="center"/>
            <w:hideMark/>
          </w:tcPr>
          <w:p w:rsidR="004E2959" w:rsidRPr="004E2959" w:rsidRDefault="004E2959" w:rsidP="004E2959">
            <w:pPr>
              <w:rPr>
                <w:b/>
                <w:bCs/>
                <w:sz w:val="20"/>
              </w:rPr>
            </w:pPr>
          </w:p>
        </w:tc>
        <w:tc>
          <w:tcPr>
            <w:tcW w:w="1985" w:type="dxa"/>
            <w:vMerge/>
            <w:tcBorders>
              <w:top w:val="nil"/>
              <w:left w:val="single" w:sz="4" w:space="0" w:color="auto"/>
              <w:bottom w:val="single" w:sz="4" w:space="0" w:color="auto"/>
              <w:right w:val="single" w:sz="4" w:space="0" w:color="auto"/>
            </w:tcBorders>
            <w:vAlign w:val="center"/>
            <w:hideMark/>
          </w:tcPr>
          <w:p w:rsidR="004E2959" w:rsidRPr="004E2959" w:rsidRDefault="004E2959" w:rsidP="004E2959">
            <w:pPr>
              <w:rPr>
                <w:b/>
                <w:bCs/>
                <w:sz w:val="2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rPr>
                <w:b/>
                <w:bCs/>
                <w:sz w:val="20"/>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jc w:val="center"/>
              <w:rPr>
                <w:b/>
                <w:bCs/>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jc w:val="center"/>
              <w:rPr>
                <w:b/>
                <w:bCs/>
                <w:sz w:val="20"/>
              </w:rPr>
            </w:pPr>
          </w:p>
        </w:tc>
      </w:tr>
      <w:tr w:rsidR="004E2959" w:rsidRPr="004E2959" w:rsidTr="00124C8D">
        <w:trPr>
          <w:trHeight w:val="230"/>
        </w:trPr>
        <w:tc>
          <w:tcPr>
            <w:tcW w:w="993" w:type="dxa"/>
            <w:vMerge/>
            <w:tcBorders>
              <w:top w:val="nil"/>
              <w:left w:val="single" w:sz="4" w:space="0" w:color="auto"/>
              <w:bottom w:val="single" w:sz="4" w:space="0" w:color="auto"/>
              <w:right w:val="single" w:sz="4" w:space="0" w:color="auto"/>
            </w:tcBorders>
            <w:vAlign w:val="center"/>
            <w:hideMark/>
          </w:tcPr>
          <w:p w:rsidR="004E2959" w:rsidRPr="004E2959" w:rsidRDefault="004E2959" w:rsidP="004E2959">
            <w:pPr>
              <w:rPr>
                <w:b/>
                <w:bCs/>
                <w:sz w:val="20"/>
              </w:rPr>
            </w:pPr>
          </w:p>
        </w:tc>
        <w:tc>
          <w:tcPr>
            <w:tcW w:w="1985" w:type="dxa"/>
            <w:vMerge/>
            <w:tcBorders>
              <w:top w:val="nil"/>
              <w:left w:val="single" w:sz="4" w:space="0" w:color="auto"/>
              <w:bottom w:val="single" w:sz="4" w:space="0" w:color="auto"/>
              <w:right w:val="single" w:sz="4" w:space="0" w:color="auto"/>
            </w:tcBorders>
            <w:vAlign w:val="center"/>
            <w:hideMark/>
          </w:tcPr>
          <w:p w:rsidR="004E2959" w:rsidRPr="004E2959" w:rsidRDefault="004E2959" w:rsidP="004E2959">
            <w:pPr>
              <w:rPr>
                <w:b/>
                <w:bCs/>
                <w:sz w:val="2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rPr>
                <w:b/>
                <w:bCs/>
                <w:sz w:val="20"/>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jc w:val="center"/>
              <w:rPr>
                <w:b/>
                <w:bCs/>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jc w:val="center"/>
              <w:rPr>
                <w:b/>
                <w:bCs/>
                <w:sz w:val="20"/>
              </w:rPr>
            </w:pPr>
          </w:p>
        </w:tc>
      </w:tr>
      <w:tr w:rsidR="004E2959" w:rsidRPr="004E2959" w:rsidTr="00124C8D">
        <w:trPr>
          <w:trHeight w:val="230"/>
        </w:trPr>
        <w:tc>
          <w:tcPr>
            <w:tcW w:w="993" w:type="dxa"/>
            <w:vMerge/>
            <w:tcBorders>
              <w:top w:val="nil"/>
              <w:left w:val="single" w:sz="4" w:space="0" w:color="auto"/>
              <w:bottom w:val="single" w:sz="4" w:space="0" w:color="auto"/>
              <w:right w:val="single" w:sz="4" w:space="0" w:color="auto"/>
            </w:tcBorders>
            <w:vAlign w:val="center"/>
            <w:hideMark/>
          </w:tcPr>
          <w:p w:rsidR="004E2959" w:rsidRPr="004E2959" w:rsidRDefault="004E2959" w:rsidP="004E2959">
            <w:pPr>
              <w:rPr>
                <w:b/>
                <w:bCs/>
                <w:sz w:val="20"/>
              </w:rPr>
            </w:pPr>
          </w:p>
        </w:tc>
        <w:tc>
          <w:tcPr>
            <w:tcW w:w="1985" w:type="dxa"/>
            <w:vMerge/>
            <w:tcBorders>
              <w:top w:val="nil"/>
              <w:left w:val="single" w:sz="4" w:space="0" w:color="auto"/>
              <w:bottom w:val="single" w:sz="4" w:space="0" w:color="auto"/>
              <w:right w:val="single" w:sz="4" w:space="0" w:color="auto"/>
            </w:tcBorders>
            <w:vAlign w:val="center"/>
            <w:hideMark/>
          </w:tcPr>
          <w:p w:rsidR="004E2959" w:rsidRPr="004E2959" w:rsidRDefault="004E2959" w:rsidP="004E2959">
            <w:pPr>
              <w:rPr>
                <w:b/>
                <w:bCs/>
                <w:sz w:val="2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rPr>
                <w:b/>
                <w:bCs/>
                <w:sz w:val="20"/>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jc w:val="center"/>
              <w:rPr>
                <w:b/>
                <w:bCs/>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E2959" w:rsidRPr="004E2959" w:rsidRDefault="004E2959" w:rsidP="004E2959">
            <w:pPr>
              <w:jc w:val="center"/>
              <w:rPr>
                <w:b/>
                <w:bCs/>
                <w:sz w:val="20"/>
              </w:rPr>
            </w:pP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E2959" w:rsidRPr="004E2959" w:rsidRDefault="004E2959" w:rsidP="004E2959">
            <w:pPr>
              <w:jc w:val="center"/>
              <w:rPr>
                <w:sz w:val="20"/>
              </w:rPr>
            </w:pPr>
            <w:r w:rsidRPr="004E2959">
              <w:rPr>
                <w:sz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4E2959" w:rsidRPr="004E2959" w:rsidRDefault="004E2959" w:rsidP="004E2959">
            <w:pPr>
              <w:jc w:val="center"/>
              <w:rPr>
                <w:sz w:val="20"/>
              </w:rPr>
            </w:pPr>
            <w:r w:rsidRPr="004E2959">
              <w:rPr>
                <w:sz w:val="20"/>
              </w:rPr>
              <w:t>2</w:t>
            </w:r>
          </w:p>
        </w:tc>
        <w:tc>
          <w:tcPr>
            <w:tcW w:w="3827" w:type="dxa"/>
            <w:tcBorders>
              <w:top w:val="nil"/>
              <w:left w:val="nil"/>
              <w:bottom w:val="single" w:sz="4" w:space="0" w:color="auto"/>
              <w:right w:val="single" w:sz="4" w:space="0" w:color="auto"/>
            </w:tcBorders>
            <w:shd w:val="clear" w:color="auto" w:fill="auto"/>
            <w:noWrap/>
            <w:vAlign w:val="bottom"/>
            <w:hideMark/>
          </w:tcPr>
          <w:p w:rsidR="004E2959" w:rsidRPr="004E2959" w:rsidRDefault="004E2959" w:rsidP="004E2959">
            <w:pPr>
              <w:jc w:val="center"/>
              <w:rPr>
                <w:sz w:val="20"/>
              </w:rPr>
            </w:pPr>
            <w:r w:rsidRPr="004E2959">
              <w:rPr>
                <w:sz w:val="20"/>
              </w:rPr>
              <w:t>3</w:t>
            </w:r>
          </w:p>
        </w:tc>
        <w:tc>
          <w:tcPr>
            <w:tcW w:w="1523" w:type="dxa"/>
            <w:tcBorders>
              <w:top w:val="nil"/>
              <w:left w:val="nil"/>
              <w:bottom w:val="single" w:sz="4" w:space="0" w:color="auto"/>
              <w:right w:val="single" w:sz="4" w:space="0" w:color="auto"/>
            </w:tcBorders>
            <w:shd w:val="clear" w:color="000000" w:fill="FFFFFF"/>
            <w:noWrap/>
            <w:vAlign w:val="center"/>
            <w:hideMark/>
          </w:tcPr>
          <w:p w:rsidR="004E2959" w:rsidRPr="004E2959" w:rsidRDefault="004E2959" w:rsidP="004E2959">
            <w:pPr>
              <w:jc w:val="center"/>
              <w:rPr>
                <w:sz w:val="20"/>
              </w:rPr>
            </w:pPr>
            <w:r w:rsidRPr="004E2959">
              <w:rPr>
                <w:sz w:val="20"/>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4E2959" w:rsidRPr="004E2959" w:rsidRDefault="004E2959" w:rsidP="004E2959">
            <w:pPr>
              <w:jc w:val="center"/>
              <w:rPr>
                <w:sz w:val="20"/>
              </w:rPr>
            </w:pPr>
            <w:r w:rsidRPr="004E2959">
              <w:rPr>
                <w:sz w:val="20"/>
              </w:rPr>
              <w:t>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048</w:t>
            </w:r>
          </w:p>
        </w:tc>
        <w:tc>
          <w:tcPr>
            <w:tcW w:w="1985" w:type="dxa"/>
            <w:tcBorders>
              <w:top w:val="nil"/>
              <w:left w:val="nil"/>
              <w:bottom w:val="single" w:sz="4" w:space="0" w:color="auto"/>
              <w:right w:val="single" w:sz="4" w:space="0" w:color="auto"/>
            </w:tcBorders>
            <w:shd w:val="clear" w:color="auto" w:fill="auto"/>
            <w:noWrap/>
            <w:vAlign w:val="bottom"/>
            <w:hideMark/>
          </w:tcPr>
          <w:p w:rsidR="004E2959" w:rsidRPr="004E2959" w:rsidRDefault="004E2959" w:rsidP="004E2959">
            <w:pPr>
              <w:rPr>
                <w:sz w:val="20"/>
              </w:rPr>
            </w:pPr>
            <w:r w:rsidRPr="004E2959">
              <w:rPr>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Федеральная служба по надзору в сфере природопользования</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155 950,00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155 949,59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048</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11201010016000120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36 010,00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36 855,14</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048</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11201030016000120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115 200,00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115 214,71</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048</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11201041016000120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3 940,00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3 085,92</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048</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11201070016000120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800,00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793,82</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100</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Федеральное казначейство</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4 067 060,00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3 992 494,05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100</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10302231010000110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1 909 780,00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1 841 488,98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100</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10302241010000110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 xml:space="preserve">Доходы от уплаты акцизов на моторные масла для дизельных и (или) </w:t>
            </w:r>
            <w:r w:rsidRPr="004E2959">
              <w:rPr>
                <w:sz w:val="20"/>
              </w:rPr>
              <w:lastRenderedPageBreak/>
              <w:t>карбюраторных (</w:t>
            </w:r>
            <w:proofErr w:type="spellStart"/>
            <w:r w:rsidRPr="004E2959">
              <w:rPr>
                <w:sz w:val="20"/>
              </w:rPr>
              <w:t>инжекторных</w:t>
            </w:r>
            <w:proofErr w:type="spellEnd"/>
            <w:r w:rsidRPr="004E2959">
              <w:rPr>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lastRenderedPageBreak/>
              <w:t>11 990,00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13 171,66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100</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10302251010000110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2 464 440,00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2 477 320,06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100</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10302261010000110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-319 150,00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-339 486,65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Комитет имущественных отношений администрации Еловского муниципального района</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27 033 397,42</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25 655 393,51</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11105013050000120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5 642 000,00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5 784 298,36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11105013052000120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23" w:type="dxa"/>
            <w:tcBorders>
              <w:top w:val="nil"/>
              <w:left w:val="single" w:sz="4" w:space="0" w:color="auto"/>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1 071,09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11105035050000120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w:t>
            </w:r>
            <w:r w:rsidRPr="004E2959">
              <w:rPr>
                <w:sz w:val="20"/>
              </w:rPr>
              <w:lastRenderedPageBreak/>
              <w:t>исключением имущества муниципальных бюджетных и автономных учреждений)</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lastRenderedPageBreak/>
              <w:t>1 041 000,00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986 616,41</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11105075050000120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от сдачи в аренду имущества, составляющего казну муниципальных районов (за исключением земельных участков)</w:t>
            </w:r>
          </w:p>
        </w:tc>
        <w:tc>
          <w:tcPr>
            <w:tcW w:w="1523" w:type="dxa"/>
            <w:tcBorders>
              <w:top w:val="nil"/>
              <w:left w:val="single" w:sz="4" w:space="0" w:color="auto"/>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185 000,00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186 030,75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11105313050000120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3 204 470,00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3 205 352,62</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11109045050000120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22 000,00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27 594,46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11402053050000410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39 000,00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39 000,00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11406013050000430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247 030,00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260 425,39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11601074010000140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20229999050000150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субсидии бюджетам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1 092 250,00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1 092 250,00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20230024050000150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Субвенции бюджетам муниципальных районов на выполнение передаваемых полномочий субъектов Российской Федерации</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54 100,00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54 100,00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20235082050000150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w:t>
            </w:r>
            <w:r w:rsidRPr="004E2959">
              <w:rPr>
                <w:sz w:val="20"/>
              </w:rPr>
              <w:lastRenderedPageBreak/>
              <w:t>специализированных жилых помещений</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lastRenderedPageBreak/>
              <w:t>6 276 150,60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6 276 150,60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20239999050000150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субвенции бюджетам муниципальных районов</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36 776,52</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sz w:val="20"/>
              </w:rPr>
            </w:pPr>
            <w:r w:rsidRPr="004E2959">
              <w:rPr>
                <w:sz w:val="20"/>
              </w:rPr>
              <w:t>36 776,52</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20240014050000150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1 983 620,30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1 783 620,30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20249999050000150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межбюджетные трансферты, передаваемые бюджетам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7 200 000,00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6 686 400,00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163</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21960010050000150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-774 292,99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Федеральная налоговая служба</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34 164 700,00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35 003 956,39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10102010011000110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20 609 000,00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21 011 470,77</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10102010012100110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10 977,61</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10102010013000110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2 398,35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10102010014000110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3 501,60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10102020011000110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 xml:space="preserve">Налог на доходы физических лиц с доходов, полученных от осуществления деятельности физическими лицами, </w:t>
            </w:r>
            <w:r w:rsidRPr="004E2959">
              <w:rPr>
                <w:sz w:val="20"/>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51 644,79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10102020012100110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472,71</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10102020013000110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305,09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10102030011000110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77 386,84</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10102030012100110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938,38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10102030013000110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1 087,50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10102040011000110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r w:rsidRPr="004E2959">
              <w:rPr>
                <w:sz w:val="20"/>
              </w:rPr>
              <w:lastRenderedPageBreak/>
              <w:t>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3 702,40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10502010021000110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740 300,00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693 563,66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10502010022100110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Единый налог на вмененный доход для отдельных видов деятельности (пени по соответствующему платежу)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28 882,07</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10502010023000110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6 935,63</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10504020021000110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760 000,00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894 530,75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10504020022100110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180,49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10504020024000110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3 762,00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10604011021000110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Транспортный налог с организаций (сумма платежа (перерасчеты, недоимка и задолженность по соответствующему платежу, в том 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678 000,00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680 135,78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10604011022100110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Транспортный налог с организаций (пени по соответствующему платежу)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7 334,47</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10604011023000110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2 142,76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10604012021000110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10 122 000,00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10 171 066,65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10604012022100110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Транспортный налог с физических лиц (пени по соответствующему платежу)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98 505,05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10604012024000110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Транспортный налог с физических лиц (прочие поступления)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-11 832,00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10803010011000110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w:t>
            </w:r>
            <w:r w:rsidRPr="004E2959">
              <w:rPr>
                <w:sz w:val="20"/>
              </w:rPr>
              <w:lastRenderedPageBreak/>
              <w:t>числе по отмененному)</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1 255 000,00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1 264 465,89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182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11610129010000140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397,15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188</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Министерство внутренних дел Российской Федерации</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211 000,00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244 137,08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188</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11610123010051140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proofErr w:type="gramStart"/>
            <w:r w:rsidRPr="004E2959">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211 000,00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244 137,08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321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Федеральная служба государственной регистрации, кадастра и картографии</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-5 000,00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321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11610123010051140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-5 000,00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816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Министерство природных ресурсов, лесного хозяйства и экологии Пермского края</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1 062 000,00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1 063 256,04</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816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11611050010000140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1 062 000,00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1 063 256,04</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855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Министерство социального развития Пермского края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150,00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150,00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855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11601193010007140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 xml:space="preserve">Административные штрафы, установленные Главой 19 Кодекса Российской Федерации об </w:t>
            </w:r>
            <w:r w:rsidRPr="004E2959">
              <w:rPr>
                <w:sz w:val="20"/>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150,00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lastRenderedPageBreak/>
              <w:t>875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Аппарат администрации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6 750,00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9 620,76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875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11601053010035140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2 668,27</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875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11601063010024140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установленного федеральным законом запрета курения табака на отдельных территориях, в помещениях и на объектах)</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875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11601063019000140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1 500,00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1 500,00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875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11601073010027140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2 133,50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875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11601203010021140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 xml:space="preserve">Административные штрафы, установленные Главой 20 Кодекса Российской Федерации об административных правонарушениях, за </w:t>
            </w:r>
            <w:r w:rsidRPr="004E2959">
              <w:rPr>
                <w:sz w:val="20"/>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250,00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875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11601203019000140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2 218,99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Агентство по делам юстиции и мировых судей Пермского края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224 700,00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233 796,07</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11601053019000140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1 400,00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2 100,00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11601063010009140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4E2959">
              <w:rPr>
                <w:sz w:val="20"/>
              </w:rPr>
              <w:t>психоактивных</w:t>
            </w:r>
            <w:proofErr w:type="spellEnd"/>
            <w:r w:rsidRPr="004E2959">
              <w:rPr>
                <w:sz w:val="20"/>
              </w:rPr>
              <w:t xml:space="preserve"> веществ)</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2 500,00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3 000,00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11601063010101140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45 000,00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46 093,58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11601073010017140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4E2959">
              <w:rPr>
                <w:sz w:val="20"/>
              </w:rPr>
              <w:lastRenderedPageBreak/>
              <w:t>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200,00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200,19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11601073010019140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54 432,56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11601073010027140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1 600,00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1 508,94</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11601083010037140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11601133019000140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 xml:space="preserve">Административные штрафы, установленные Главой 13 </w:t>
            </w:r>
            <w:proofErr w:type="spellStart"/>
            <w:r w:rsidRPr="004E2959">
              <w:rPr>
                <w:sz w:val="20"/>
              </w:rPr>
              <w:t>КоАП</w:t>
            </w:r>
            <w:proofErr w:type="spellEnd"/>
            <w:r w:rsidRPr="004E2959">
              <w:rPr>
                <w:sz w:val="20"/>
              </w:rPr>
              <w:t xml:space="preserve"> РФ за административные правонарушения в области связи и информации, налагаемые мировыми судьями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16 000,00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16 000,00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11601143010002140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4E2959">
              <w:rPr>
                <w:sz w:val="20"/>
              </w:rPr>
              <w:t>саморегулируемых</w:t>
            </w:r>
            <w:proofErr w:type="spellEnd"/>
            <w:r w:rsidRPr="004E2959">
              <w:rPr>
                <w:sz w:val="20"/>
              </w:rPr>
              <w:t xml:space="preserve">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750,00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750,00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11601143019000140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 xml:space="preserve">Административные штрафы, установленные Главой 14 </w:t>
            </w:r>
            <w:proofErr w:type="spellStart"/>
            <w:r w:rsidRPr="004E2959">
              <w:rPr>
                <w:sz w:val="20"/>
              </w:rPr>
              <w:t>КоАП</w:t>
            </w:r>
            <w:proofErr w:type="spellEnd"/>
            <w:r w:rsidRPr="004E2959">
              <w:rPr>
                <w:sz w:val="20"/>
              </w:rPr>
              <w:t xml:space="preserve"> РФ за административные правонарушения в области предпринимательской </w:t>
            </w:r>
            <w:r w:rsidRPr="004E2959">
              <w:rPr>
                <w:sz w:val="20"/>
              </w:rPr>
              <w:lastRenderedPageBreak/>
              <w:t xml:space="preserve">деятельности и деятельности </w:t>
            </w:r>
            <w:proofErr w:type="spellStart"/>
            <w:r w:rsidRPr="004E2959">
              <w:rPr>
                <w:sz w:val="20"/>
              </w:rPr>
              <w:t>саморегулируемых</w:t>
            </w:r>
            <w:proofErr w:type="spellEnd"/>
            <w:r w:rsidRPr="004E2959">
              <w:rPr>
                <w:sz w:val="20"/>
              </w:rPr>
              <w:t xml:space="preserve"> организаций, налагаемые мировыми судьями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2 500,00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2 500,00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11601153010005140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450,00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450,00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11601153019000140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1 150,00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1 150,00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11601173010007140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11601173010008140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500,00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500,00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11601173019000140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 xml:space="preserve">Административные штрафы, </w:t>
            </w:r>
            <w:r w:rsidRPr="004E2959">
              <w:rPr>
                <w:sz w:val="20"/>
              </w:rPr>
              <w:lastRenderedPageBreak/>
              <w:t xml:space="preserve">установленные Главой 17 </w:t>
            </w:r>
            <w:proofErr w:type="spellStart"/>
            <w:r w:rsidRPr="004E2959">
              <w:rPr>
                <w:sz w:val="20"/>
              </w:rPr>
              <w:t>КоАП</w:t>
            </w:r>
            <w:proofErr w:type="spellEnd"/>
            <w:r w:rsidRPr="004E2959">
              <w:rPr>
                <w:sz w:val="20"/>
              </w:rPr>
              <w:t xml:space="preserve"> РФ за административные правонарушения, посягающие на институты государственной власти, налагаемые мировыми судьями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1 500,00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1 500,00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11601193010005140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4E2959">
              <w:rPr>
                <w:sz w:val="20"/>
              </w:rPr>
              <w:t xml:space="preserve"> </w:t>
            </w:r>
            <w:proofErr w:type="gramStart"/>
            <w:r w:rsidRPr="004E2959">
              <w:rPr>
                <w:sz w:val="20"/>
              </w:rPr>
              <w:t>лица), осуществляющего муниципальный контроль)</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30 000,00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30 000,00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11601193010007140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2 350,00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11601193010013140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5 050,00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4 750,00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11601193019000140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6 000,00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11601203010021140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w:t>
            </w:r>
            <w:r w:rsidRPr="004E2959">
              <w:rPr>
                <w:sz w:val="20"/>
              </w:rPr>
              <w:lastRenderedPageBreak/>
              <w:t>местах в состоянии опьянения)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250,00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250,00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lastRenderedPageBreak/>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11601203019000140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r w:rsidRPr="004E2959">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32 000,00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33 110,80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11601333010016140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(штрафы, установленные Главой 14 </w:t>
            </w:r>
            <w:proofErr w:type="spellStart"/>
            <w:r w:rsidRPr="004E2959">
              <w:rPr>
                <w:sz w:val="20"/>
              </w:rPr>
              <w:t>КоАП</w:t>
            </w:r>
            <w:proofErr w:type="spellEnd"/>
            <w:r w:rsidRPr="004E2959">
              <w:rPr>
                <w:sz w:val="20"/>
              </w:rPr>
              <w:t xml:space="preserve"> РФ, за нарушение</w:t>
            </w:r>
            <w:proofErr w:type="gramEnd"/>
            <w:r w:rsidRPr="004E2959">
              <w:rPr>
                <w:sz w:val="20"/>
              </w:rPr>
              <w:t xml:space="preserve"> правил продажи этилового спирта, алкогольной и спиртосодержащей продукции)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7 500,00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7 500,00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886</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11601333010017140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sz w:val="20"/>
              </w:rPr>
            </w:pPr>
            <w:proofErr w:type="gramStart"/>
            <w:r w:rsidRPr="004E2959">
              <w:rPr>
                <w:sz w:val="2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(штрафы, установленные Главой 14 </w:t>
            </w:r>
            <w:proofErr w:type="spellStart"/>
            <w:r w:rsidRPr="004E2959">
              <w:rPr>
                <w:sz w:val="20"/>
              </w:rPr>
              <w:t>КоАП</w:t>
            </w:r>
            <w:proofErr w:type="spellEnd"/>
            <w:r w:rsidRPr="004E2959">
              <w:rPr>
                <w:sz w:val="20"/>
              </w:rPr>
              <w:t xml:space="preserve"> РФ, за нарушение</w:t>
            </w:r>
            <w:proofErr w:type="gramEnd"/>
            <w:r w:rsidRPr="004E2959">
              <w:rPr>
                <w:sz w:val="20"/>
              </w:rPr>
              <w:t xml:space="preserve"> требований к производству или обороту этилового спирта, алкогольной и спиртосодержащей продукции)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15 000,00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sz w:val="20"/>
              </w:rPr>
            </w:pPr>
            <w:r w:rsidRPr="004E2959">
              <w:rPr>
                <w:sz w:val="20"/>
              </w:rPr>
              <w:t>15 000,00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Администрация Еловского муниципального района Пермского края</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109 484 977,25</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104 907 006,98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11302065050000130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поступающие в порядке возмещения расходов, понесенных в связи с эксплуатацией имущества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95 000,00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101 222,69</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11302995050000130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доходы от компенсации затрат бюджетов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153 000,00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131 947,01</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11610123010000140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4E2959">
              <w:rPr>
                <w:sz w:val="20"/>
              </w:rPr>
              <w:lastRenderedPageBreak/>
              <w:t>нормативам, действовавшим в 2019 году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5 900,00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5 884,15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11611064010000140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14 000,00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13 544,88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20216549050000150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Дотации (гранты) бюджетам муниципальных районов за достижение показателей деятельности органов местного самоуправления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647 178,00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647 178,00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20220077050000150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 xml:space="preserve">Субсидии бюджетам муниципальных районов на </w:t>
            </w:r>
            <w:proofErr w:type="spellStart"/>
            <w:r w:rsidRPr="004E2959">
              <w:rPr>
                <w:sz w:val="20"/>
              </w:rPr>
              <w:t>софинансирование</w:t>
            </w:r>
            <w:proofErr w:type="spellEnd"/>
            <w:r w:rsidRPr="004E2959">
              <w:rPr>
                <w:sz w:val="20"/>
              </w:rPr>
              <w:t xml:space="preserve"> капитальных вложений в объекты муниципальной собственности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2 999 700,00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1 455 226,05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20225497050000150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Субсидии бюджетам муниципальных районов на реализацию мероприятий по обеспечению жильем молодых семей</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4 462 564,00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4 461 795,52</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20225555050000150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Субсидии бюджетам муниципальных районов на реализацию программ формирования современной городской среды</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3 100 499,67</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3 100 499,66</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20225576050000150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Субсидии бюджетам муниципальных районов на обеспечение комплексного развития сельских территорий</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8 776 517,21</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8 776 517,21</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20229999050000150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субсидии бюджетам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31 029 313,86</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30 109 054,72</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20230024050000150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Субвенции бюджетам муниципальных районов на выполнение передаваемых полномочий субъектов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1 703 500,00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1 703 500,00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20235120050000150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5 600,00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5 600,00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20235502050000150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 xml:space="preserve">Субвенции бюджетам муниципальных районов на стимулирование развития приоритетных </w:t>
            </w:r>
            <w:proofErr w:type="spellStart"/>
            <w:r w:rsidRPr="004E2959">
              <w:rPr>
                <w:sz w:val="20"/>
              </w:rPr>
              <w:t>подотраслей</w:t>
            </w:r>
            <w:proofErr w:type="spellEnd"/>
            <w:r w:rsidRPr="004E2959">
              <w:rPr>
                <w:sz w:val="20"/>
              </w:rPr>
              <w:t xml:space="preserve"> агропромышленного комплекса и развитие малых форм хозяйствования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6 160,00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20235930050000150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Субвенции бюджетам муниципальных районов на государственную регистрацию актов гражданского состояния</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935 800,00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935 800,00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20240014050000150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47 682 405,51</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47 504 128,75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20249001050000150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96 100,00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96 100,00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20249999050000150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межбюджетные трансферты, передаваемые бюджетам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7 771 739,00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6 503 416,24</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21935120050000150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991</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21960010050000150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-643 507,90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992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Финансовое управление администрации Еловского муниципального района</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125 873 536,00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125 912 064,08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11302995050000130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доходы от компенсации затрат бюджетов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38 528,08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20215001050000150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Дотации бюджетам муниципальных районов на выравнивание бюджетной обеспеченности из бюджета субъекта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112 541 700,00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112 541 700,00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20219999050000150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дотации бюджетам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6 262 300,00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6 262 300,00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20230024050000150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Субвенции бюджетам муниципальных районов на выполнение передаваемых полномочий субъектов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3 069 400,00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3 069 400,00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992</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20240014050000150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4 000 136,00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4 000 136,00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rPr>
                <w:b/>
                <w:bCs/>
                <w:sz w:val="20"/>
              </w:rPr>
            </w:pPr>
            <w:r w:rsidRPr="004E2959">
              <w:rPr>
                <w:b/>
                <w:bCs/>
                <w:sz w:val="20"/>
              </w:rPr>
              <w:t>Отдел образования администрации Еловского муниципального района</w:t>
            </w:r>
          </w:p>
        </w:tc>
        <w:tc>
          <w:tcPr>
            <w:tcW w:w="1523"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172 457 140,83</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rPr>
                <w:b/>
                <w:bCs/>
                <w:sz w:val="20"/>
              </w:rPr>
            </w:pPr>
            <w:r w:rsidRPr="004E2959">
              <w:rPr>
                <w:b/>
                <w:bCs/>
                <w:sz w:val="20"/>
              </w:rPr>
              <w:t>168 892 204,63</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11302995050000130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доходы от компенсации затрат бюджетов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334,80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11610123010000140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5 100,00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5 600,00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20225097050000150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1 376 666,67</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1 376 666,67</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20229999050000150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субсидии бюджетам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9 660 382,55</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9 331 107,15</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20230024050000150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Субвенции бюджетам муниципальных районов на выполнение передаваемых полномочий субъектов Российской Федерации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153 264 429,00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153 264 429,00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20245303050000150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sidRPr="004E2959">
              <w:rPr>
                <w:sz w:val="20"/>
              </w:rPr>
              <w:lastRenderedPageBreak/>
              <w:t>общеобразовательных организаций</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2 665 200,00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2 419 720,48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lastRenderedPageBreak/>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20249999050000150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межбюджетные трансферты, передаваемые бюджетам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5 437 221,74</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5 204 758,74</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20705030050000150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Прочие безвозмездные поступления в бюджеты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48 140,87</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48 140,87</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994</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21960010050000150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-2 758 553,08</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b/>
                <w:bCs/>
                <w:sz w:val="20"/>
              </w:rPr>
            </w:pPr>
            <w:r w:rsidRPr="004E2959">
              <w:rPr>
                <w:b/>
                <w:bCs/>
                <w:sz w:val="20"/>
              </w:rPr>
              <w:t>995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outlineLvl w:val="0"/>
              <w:rPr>
                <w:b/>
                <w:bCs/>
                <w:sz w:val="20"/>
              </w:rPr>
            </w:pPr>
            <w:r w:rsidRPr="004E2959">
              <w:rPr>
                <w:b/>
                <w:bCs/>
                <w:sz w:val="20"/>
              </w:rPr>
              <w:t>Контрольно-ревизионная комиссия</w:t>
            </w:r>
          </w:p>
        </w:tc>
        <w:tc>
          <w:tcPr>
            <w:tcW w:w="1523" w:type="dxa"/>
            <w:tcBorders>
              <w:top w:val="nil"/>
              <w:left w:val="single" w:sz="4" w:space="0" w:color="auto"/>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b/>
                <w:bCs/>
                <w:sz w:val="20"/>
              </w:rPr>
            </w:pPr>
            <w:r w:rsidRPr="004E2959">
              <w:rPr>
                <w:b/>
                <w:bCs/>
                <w:sz w:val="20"/>
              </w:rPr>
              <w:t>243 940,00</w:t>
            </w:r>
          </w:p>
        </w:tc>
        <w:tc>
          <w:tcPr>
            <w:tcW w:w="1559" w:type="dxa"/>
            <w:tcBorders>
              <w:top w:val="nil"/>
              <w:left w:val="nil"/>
              <w:bottom w:val="single" w:sz="4" w:space="0" w:color="auto"/>
              <w:right w:val="single" w:sz="4" w:space="0" w:color="auto"/>
            </w:tcBorders>
            <w:shd w:val="clear" w:color="000000" w:fill="FFFFFF"/>
            <w:vAlign w:val="center"/>
            <w:hideMark/>
          </w:tcPr>
          <w:p w:rsidR="004E2959" w:rsidRPr="004E2959" w:rsidRDefault="004E2959" w:rsidP="004E2959">
            <w:pPr>
              <w:jc w:val="center"/>
              <w:outlineLvl w:val="0"/>
              <w:rPr>
                <w:b/>
                <w:bCs/>
                <w:sz w:val="20"/>
              </w:rPr>
            </w:pPr>
            <w:r w:rsidRPr="004E2959">
              <w:rPr>
                <w:b/>
                <w:bCs/>
                <w:sz w:val="20"/>
              </w:rPr>
              <w:t>243 940,00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995</w:t>
            </w:r>
          </w:p>
        </w:tc>
        <w:tc>
          <w:tcPr>
            <w:tcW w:w="1985"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20240014050000150</w:t>
            </w:r>
          </w:p>
        </w:tc>
        <w:tc>
          <w:tcPr>
            <w:tcW w:w="3827"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outlineLvl w:val="0"/>
              <w:rPr>
                <w:sz w:val="20"/>
              </w:rPr>
            </w:pPr>
            <w:r w:rsidRPr="004E2959">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243 940,00</w:t>
            </w:r>
          </w:p>
        </w:tc>
        <w:tc>
          <w:tcPr>
            <w:tcW w:w="1559" w:type="dxa"/>
            <w:tcBorders>
              <w:top w:val="nil"/>
              <w:left w:val="nil"/>
              <w:bottom w:val="single" w:sz="4" w:space="0" w:color="auto"/>
              <w:right w:val="single" w:sz="4" w:space="0" w:color="auto"/>
            </w:tcBorders>
            <w:shd w:val="clear" w:color="auto" w:fill="auto"/>
            <w:vAlign w:val="center"/>
            <w:hideMark/>
          </w:tcPr>
          <w:p w:rsidR="004E2959" w:rsidRPr="004E2959" w:rsidRDefault="004E2959" w:rsidP="004E2959">
            <w:pPr>
              <w:jc w:val="center"/>
              <w:outlineLvl w:val="0"/>
              <w:rPr>
                <w:sz w:val="20"/>
              </w:rPr>
            </w:pPr>
            <w:r w:rsidRPr="004E2959">
              <w:rPr>
                <w:sz w:val="20"/>
              </w:rPr>
              <w:t>243 940,00</w:t>
            </w:r>
          </w:p>
        </w:tc>
      </w:tr>
      <w:tr w:rsidR="004E2959" w:rsidRPr="004E2959" w:rsidTr="00124C8D">
        <w:trPr>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E2959" w:rsidRPr="004E2959" w:rsidRDefault="004E2959" w:rsidP="004E2959">
            <w:pPr>
              <w:jc w:val="center"/>
              <w:rPr>
                <w:b/>
                <w:bCs/>
                <w:sz w:val="20"/>
              </w:rPr>
            </w:pPr>
            <w:r w:rsidRPr="004E2959">
              <w:rPr>
                <w:b/>
                <w:bCs/>
                <w:sz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4E2959" w:rsidRPr="004E2959" w:rsidRDefault="004E2959" w:rsidP="004E2959">
            <w:pPr>
              <w:jc w:val="center"/>
              <w:rPr>
                <w:b/>
                <w:bCs/>
                <w:sz w:val="20"/>
              </w:rPr>
            </w:pPr>
            <w:r w:rsidRPr="004E2959">
              <w:rPr>
                <w:b/>
                <w:bCs/>
                <w:sz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4E2959" w:rsidRPr="004E2959" w:rsidRDefault="004E2959" w:rsidP="004E2959">
            <w:pPr>
              <w:rPr>
                <w:b/>
                <w:bCs/>
                <w:sz w:val="20"/>
              </w:rPr>
            </w:pPr>
            <w:r w:rsidRPr="004E2959">
              <w:rPr>
                <w:b/>
                <w:bCs/>
                <w:sz w:val="20"/>
              </w:rPr>
              <w:t>ВСЕГО</w:t>
            </w:r>
          </w:p>
        </w:tc>
        <w:tc>
          <w:tcPr>
            <w:tcW w:w="1523" w:type="dxa"/>
            <w:tcBorders>
              <w:top w:val="nil"/>
              <w:left w:val="nil"/>
              <w:bottom w:val="single" w:sz="4" w:space="0" w:color="auto"/>
              <w:right w:val="single" w:sz="4" w:space="0" w:color="auto"/>
            </w:tcBorders>
            <w:shd w:val="clear" w:color="000000" w:fill="FFFFFF"/>
            <w:noWrap/>
            <w:vAlign w:val="center"/>
            <w:hideMark/>
          </w:tcPr>
          <w:p w:rsidR="004E2959" w:rsidRPr="004E2959" w:rsidRDefault="004E2959" w:rsidP="004E2959">
            <w:pPr>
              <w:jc w:val="center"/>
              <w:rPr>
                <w:b/>
                <w:bCs/>
                <w:sz w:val="20"/>
              </w:rPr>
            </w:pPr>
            <w:r w:rsidRPr="004E2959">
              <w:rPr>
                <w:b/>
                <w:bCs/>
                <w:sz w:val="20"/>
              </w:rPr>
              <w:t>474 985 301,50</w:t>
            </w:r>
          </w:p>
        </w:tc>
        <w:tc>
          <w:tcPr>
            <w:tcW w:w="1559" w:type="dxa"/>
            <w:tcBorders>
              <w:top w:val="nil"/>
              <w:left w:val="nil"/>
              <w:bottom w:val="single" w:sz="4" w:space="0" w:color="auto"/>
              <w:right w:val="single" w:sz="4" w:space="0" w:color="auto"/>
            </w:tcBorders>
            <w:shd w:val="clear" w:color="000000" w:fill="FFFFFF"/>
            <w:noWrap/>
            <w:vAlign w:val="center"/>
            <w:hideMark/>
          </w:tcPr>
          <w:p w:rsidR="004E2959" w:rsidRPr="004E2959" w:rsidRDefault="004E2959" w:rsidP="004E2959">
            <w:pPr>
              <w:jc w:val="center"/>
              <w:rPr>
                <w:b/>
                <w:bCs/>
                <w:sz w:val="20"/>
              </w:rPr>
            </w:pPr>
            <w:r w:rsidRPr="004E2959">
              <w:rPr>
                <w:b/>
                <w:bCs/>
                <w:sz w:val="20"/>
              </w:rPr>
              <w:t>466 308 969,18</w:t>
            </w:r>
          </w:p>
        </w:tc>
      </w:tr>
    </w:tbl>
    <w:p w:rsidR="004319C8" w:rsidRDefault="004319C8" w:rsidP="0035139F">
      <w:pPr>
        <w:pStyle w:val="a5"/>
        <w:ind w:firstLine="0"/>
      </w:pPr>
    </w:p>
    <w:p w:rsidR="004E2959" w:rsidRDefault="004E2959" w:rsidP="00124C8D">
      <w:pPr>
        <w:spacing w:line="240" w:lineRule="exact"/>
        <w:ind w:left="6237"/>
        <w:rPr>
          <w:szCs w:val="28"/>
        </w:rPr>
      </w:pPr>
      <w:r>
        <w:rPr>
          <w:szCs w:val="28"/>
        </w:rPr>
        <w:t>Приложение 2</w:t>
      </w:r>
    </w:p>
    <w:p w:rsidR="004E2959" w:rsidRPr="004E2959" w:rsidRDefault="004E2959" w:rsidP="00124C8D">
      <w:pPr>
        <w:spacing w:line="240" w:lineRule="exact"/>
        <w:ind w:left="6237"/>
        <w:rPr>
          <w:szCs w:val="28"/>
        </w:rPr>
      </w:pPr>
      <w:r w:rsidRPr="004E2959">
        <w:rPr>
          <w:szCs w:val="28"/>
        </w:rPr>
        <w:t>к решению Думы</w:t>
      </w:r>
    </w:p>
    <w:p w:rsidR="004E2959" w:rsidRDefault="004E2959"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 xml:space="preserve">Пермского края </w:t>
      </w:r>
    </w:p>
    <w:p w:rsidR="004E2959" w:rsidRPr="004E2959" w:rsidRDefault="00025BA6" w:rsidP="00124C8D">
      <w:pPr>
        <w:spacing w:line="240" w:lineRule="exact"/>
        <w:ind w:left="6237"/>
        <w:rPr>
          <w:szCs w:val="28"/>
        </w:rPr>
      </w:pPr>
      <w:r>
        <w:rPr>
          <w:szCs w:val="28"/>
        </w:rPr>
        <w:t>о</w:t>
      </w:r>
      <w:r w:rsidR="004E2959" w:rsidRPr="004E2959">
        <w:rPr>
          <w:szCs w:val="28"/>
        </w:rPr>
        <w:t>т</w:t>
      </w:r>
      <w:r>
        <w:rPr>
          <w:szCs w:val="28"/>
        </w:rPr>
        <w:t xml:space="preserve"> 06.07.2021 № 141</w:t>
      </w:r>
    </w:p>
    <w:p w:rsidR="004E2959" w:rsidRDefault="004E2959" w:rsidP="00124C8D">
      <w:pPr>
        <w:spacing w:line="240" w:lineRule="exact"/>
        <w:rPr>
          <w:b/>
          <w:bCs/>
          <w:sz w:val="24"/>
          <w:szCs w:val="24"/>
        </w:rPr>
      </w:pPr>
    </w:p>
    <w:p w:rsidR="00025BA6" w:rsidRDefault="004E2959" w:rsidP="00124C8D">
      <w:pPr>
        <w:spacing w:line="240" w:lineRule="exact"/>
        <w:jc w:val="center"/>
        <w:rPr>
          <w:b/>
          <w:bCs/>
          <w:szCs w:val="28"/>
        </w:rPr>
      </w:pPr>
      <w:r w:rsidRPr="004E2959">
        <w:rPr>
          <w:b/>
          <w:bCs/>
          <w:szCs w:val="28"/>
        </w:rPr>
        <w:t xml:space="preserve">Доходы бюджета муниципального образования </w:t>
      </w:r>
    </w:p>
    <w:p w:rsidR="004E2959" w:rsidRPr="004E2959" w:rsidRDefault="00025BA6" w:rsidP="00124C8D">
      <w:pPr>
        <w:spacing w:line="240" w:lineRule="exact"/>
        <w:jc w:val="center"/>
        <w:rPr>
          <w:szCs w:val="28"/>
        </w:rPr>
      </w:pPr>
      <w:r>
        <w:rPr>
          <w:b/>
          <w:bCs/>
          <w:szCs w:val="28"/>
        </w:rPr>
        <w:t>«Еловский муниципальный район»</w:t>
      </w:r>
      <w:r w:rsidR="004E2959" w:rsidRPr="004E2959">
        <w:rPr>
          <w:b/>
          <w:bCs/>
          <w:szCs w:val="28"/>
        </w:rPr>
        <w:t xml:space="preserve"> за 2020 год по кодам поступлений в бюджет (группам, подгруппам, статьям, подстатьям классификации доходов бюджета)</w:t>
      </w:r>
      <w:r w:rsidR="004E2959" w:rsidRPr="004E2959">
        <w:rPr>
          <w:szCs w:val="28"/>
        </w:rPr>
        <w:t xml:space="preserve"> </w:t>
      </w:r>
    </w:p>
    <w:p w:rsidR="0035139F" w:rsidRPr="004E2959" w:rsidRDefault="004E2959" w:rsidP="004E2959">
      <w:pPr>
        <w:pStyle w:val="a5"/>
        <w:ind w:firstLine="0"/>
        <w:jc w:val="right"/>
        <w:rPr>
          <w:szCs w:val="28"/>
        </w:rPr>
      </w:pPr>
      <w:r w:rsidRPr="004E2959">
        <w:rPr>
          <w:szCs w:val="28"/>
        </w:rPr>
        <w:t>руб.</w:t>
      </w:r>
    </w:p>
    <w:tbl>
      <w:tblPr>
        <w:tblStyle w:val="af4"/>
        <w:tblW w:w="9794" w:type="dxa"/>
        <w:tblLook w:val="04A0"/>
      </w:tblPr>
      <w:tblGrid>
        <w:gridCol w:w="2235"/>
        <w:gridCol w:w="4394"/>
        <w:gridCol w:w="1606"/>
        <w:gridCol w:w="1559"/>
      </w:tblGrid>
      <w:tr w:rsidR="004E2959" w:rsidRPr="004E2959" w:rsidTr="00124C8D">
        <w:trPr>
          <w:trHeight w:val="276"/>
        </w:trPr>
        <w:tc>
          <w:tcPr>
            <w:tcW w:w="2235" w:type="dxa"/>
            <w:vMerge w:val="restart"/>
            <w:vAlign w:val="center"/>
            <w:hideMark/>
          </w:tcPr>
          <w:p w:rsidR="004E2959" w:rsidRPr="004E2959" w:rsidRDefault="004E2959" w:rsidP="004319C8">
            <w:pPr>
              <w:jc w:val="center"/>
              <w:rPr>
                <w:b/>
                <w:bCs/>
                <w:sz w:val="20"/>
              </w:rPr>
            </w:pPr>
            <w:r w:rsidRPr="004E2959">
              <w:rPr>
                <w:b/>
                <w:bCs/>
                <w:sz w:val="20"/>
              </w:rPr>
              <w:t>Код</w:t>
            </w:r>
          </w:p>
        </w:tc>
        <w:tc>
          <w:tcPr>
            <w:tcW w:w="4394" w:type="dxa"/>
            <w:vMerge w:val="restart"/>
            <w:vAlign w:val="center"/>
            <w:hideMark/>
          </w:tcPr>
          <w:p w:rsidR="004E2959" w:rsidRPr="004E2959" w:rsidRDefault="004E2959" w:rsidP="004319C8">
            <w:pPr>
              <w:jc w:val="center"/>
              <w:rPr>
                <w:b/>
                <w:bCs/>
                <w:sz w:val="20"/>
              </w:rPr>
            </w:pPr>
            <w:bookmarkStart w:id="1" w:name="RANGE!B9"/>
            <w:r w:rsidRPr="004E2959">
              <w:rPr>
                <w:b/>
                <w:bCs/>
                <w:sz w:val="20"/>
              </w:rPr>
              <w:t>Наименование</w:t>
            </w:r>
            <w:bookmarkEnd w:id="1"/>
          </w:p>
        </w:tc>
        <w:tc>
          <w:tcPr>
            <w:tcW w:w="1606" w:type="dxa"/>
            <w:vMerge w:val="restart"/>
            <w:hideMark/>
          </w:tcPr>
          <w:p w:rsidR="004E2959" w:rsidRPr="004E2959" w:rsidRDefault="004E2959" w:rsidP="007A7B07">
            <w:pPr>
              <w:jc w:val="center"/>
              <w:rPr>
                <w:b/>
                <w:bCs/>
                <w:sz w:val="20"/>
              </w:rPr>
            </w:pPr>
            <w:r w:rsidRPr="004E2959">
              <w:rPr>
                <w:b/>
                <w:bCs/>
                <w:sz w:val="20"/>
              </w:rPr>
              <w:t>Уточненный план</w:t>
            </w:r>
          </w:p>
        </w:tc>
        <w:tc>
          <w:tcPr>
            <w:tcW w:w="1559" w:type="dxa"/>
            <w:vMerge w:val="restart"/>
            <w:vAlign w:val="center"/>
            <w:hideMark/>
          </w:tcPr>
          <w:p w:rsidR="004E2959" w:rsidRPr="004E2959" w:rsidRDefault="004E2959" w:rsidP="004319C8">
            <w:pPr>
              <w:jc w:val="center"/>
              <w:rPr>
                <w:b/>
                <w:bCs/>
                <w:sz w:val="20"/>
              </w:rPr>
            </w:pPr>
            <w:r w:rsidRPr="004E2959">
              <w:rPr>
                <w:b/>
                <w:bCs/>
                <w:sz w:val="20"/>
              </w:rPr>
              <w:t>Исполнено</w:t>
            </w:r>
          </w:p>
        </w:tc>
      </w:tr>
      <w:tr w:rsidR="004E2959" w:rsidRPr="004E2959" w:rsidTr="00124C8D">
        <w:trPr>
          <w:trHeight w:val="276"/>
        </w:trPr>
        <w:tc>
          <w:tcPr>
            <w:tcW w:w="2235" w:type="dxa"/>
            <w:vMerge/>
            <w:hideMark/>
          </w:tcPr>
          <w:p w:rsidR="004E2959" w:rsidRPr="004E2959" w:rsidRDefault="004E2959" w:rsidP="004E2959">
            <w:pPr>
              <w:rPr>
                <w:b/>
                <w:bCs/>
                <w:sz w:val="20"/>
              </w:rPr>
            </w:pPr>
          </w:p>
        </w:tc>
        <w:tc>
          <w:tcPr>
            <w:tcW w:w="4394" w:type="dxa"/>
            <w:vMerge/>
            <w:hideMark/>
          </w:tcPr>
          <w:p w:rsidR="004E2959" w:rsidRPr="004E2959" w:rsidRDefault="004E2959" w:rsidP="004E2959">
            <w:pPr>
              <w:rPr>
                <w:b/>
                <w:bCs/>
                <w:sz w:val="20"/>
              </w:rPr>
            </w:pPr>
          </w:p>
        </w:tc>
        <w:tc>
          <w:tcPr>
            <w:tcW w:w="1606" w:type="dxa"/>
            <w:vMerge/>
            <w:hideMark/>
          </w:tcPr>
          <w:p w:rsidR="004E2959" w:rsidRPr="004E2959" w:rsidRDefault="004E2959" w:rsidP="004E2959">
            <w:pPr>
              <w:rPr>
                <w:b/>
                <w:bCs/>
                <w:sz w:val="20"/>
              </w:rPr>
            </w:pPr>
          </w:p>
        </w:tc>
        <w:tc>
          <w:tcPr>
            <w:tcW w:w="1559" w:type="dxa"/>
            <w:vMerge/>
            <w:hideMark/>
          </w:tcPr>
          <w:p w:rsidR="004E2959" w:rsidRPr="004E2959" w:rsidRDefault="004E2959" w:rsidP="004E2959">
            <w:pPr>
              <w:rPr>
                <w:b/>
                <w:bCs/>
                <w:sz w:val="20"/>
              </w:rPr>
            </w:pP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w:t>
            </w:r>
          </w:p>
        </w:tc>
        <w:tc>
          <w:tcPr>
            <w:tcW w:w="4394" w:type="dxa"/>
            <w:hideMark/>
          </w:tcPr>
          <w:p w:rsidR="004E2959" w:rsidRPr="004E2959" w:rsidRDefault="004E2959" w:rsidP="004E2959">
            <w:pPr>
              <w:jc w:val="center"/>
              <w:rPr>
                <w:b/>
                <w:bCs/>
                <w:sz w:val="20"/>
              </w:rPr>
            </w:pPr>
            <w:r w:rsidRPr="004E2959">
              <w:rPr>
                <w:b/>
                <w:bCs/>
                <w:sz w:val="20"/>
              </w:rPr>
              <w:t>2</w:t>
            </w:r>
          </w:p>
        </w:tc>
        <w:tc>
          <w:tcPr>
            <w:tcW w:w="1606" w:type="dxa"/>
            <w:hideMark/>
          </w:tcPr>
          <w:p w:rsidR="004E2959" w:rsidRPr="004E2959" w:rsidRDefault="004E2959" w:rsidP="004E2959">
            <w:pPr>
              <w:jc w:val="center"/>
              <w:rPr>
                <w:b/>
                <w:bCs/>
                <w:sz w:val="20"/>
              </w:rPr>
            </w:pPr>
            <w:r w:rsidRPr="004E2959">
              <w:rPr>
                <w:b/>
                <w:bCs/>
                <w:sz w:val="20"/>
              </w:rPr>
              <w:t>3</w:t>
            </w:r>
          </w:p>
        </w:tc>
        <w:tc>
          <w:tcPr>
            <w:tcW w:w="1559" w:type="dxa"/>
            <w:hideMark/>
          </w:tcPr>
          <w:p w:rsidR="004E2959" w:rsidRPr="004E2959" w:rsidRDefault="004E2959" w:rsidP="004E2959">
            <w:pPr>
              <w:jc w:val="center"/>
              <w:rPr>
                <w:b/>
                <w:bCs/>
                <w:sz w:val="20"/>
              </w:rPr>
            </w:pPr>
            <w:r w:rsidRPr="004E2959">
              <w:rPr>
                <w:b/>
                <w:bCs/>
                <w:sz w:val="20"/>
              </w:rPr>
              <w:t>4</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1 00 00000 00 0000 000</w:t>
            </w:r>
          </w:p>
        </w:tc>
        <w:tc>
          <w:tcPr>
            <w:tcW w:w="4394" w:type="dxa"/>
            <w:hideMark/>
          </w:tcPr>
          <w:p w:rsidR="004E2959" w:rsidRPr="004E2959" w:rsidRDefault="004E2959" w:rsidP="004E2959">
            <w:pPr>
              <w:rPr>
                <w:b/>
                <w:bCs/>
                <w:sz w:val="20"/>
              </w:rPr>
            </w:pPr>
            <w:bookmarkStart w:id="2" w:name="RANGE!B12"/>
            <w:r w:rsidRPr="004E2959">
              <w:rPr>
                <w:b/>
                <w:bCs/>
                <w:sz w:val="20"/>
              </w:rPr>
              <w:t>Налоговые и неналоговые доходы</w:t>
            </w:r>
            <w:bookmarkEnd w:id="2"/>
          </w:p>
        </w:tc>
        <w:tc>
          <w:tcPr>
            <w:tcW w:w="1606" w:type="dxa"/>
            <w:hideMark/>
          </w:tcPr>
          <w:p w:rsidR="004E2959" w:rsidRPr="004E2959" w:rsidRDefault="004E2959" w:rsidP="004E2959">
            <w:pPr>
              <w:jc w:val="center"/>
              <w:rPr>
                <w:b/>
                <w:bCs/>
                <w:sz w:val="20"/>
              </w:rPr>
            </w:pPr>
            <w:r w:rsidRPr="004E2959">
              <w:rPr>
                <w:b/>
                <w:bCs/>
                <w:sz w:val="20"/>
              </w:rPr>
              <w:t>50 555 810,00</w:t>
            </w:r>
          </w:p>
        </w:tc>
        <w:tc>
          <w:tcPr>
            <w:tcW w:w="1559" w:type="dxa"/>
            <w:hideMark/>
          </w:tcPr>
          <w:p w:rsidR="004E2959" w:rsidRPr="004E2959" w:rsidRDefault="004E2959" w:rsidP="004E2959">
            <w:pPr>
              <w:jc w:val="center"/>
              <w:rPr>
                <w:b/>
                <w:bCs/>
                <w:sz w:val="20"/>
              </w:rPr>
            </w:pPr>
            <w:r w:rsidRPr="004E2959">
              <w:rPr>
                <w:b/>
                <w:bCs/>
                <w:sz w:val="20"/>
              </w:rPr>
              <w:t>51 495 810,67</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1 01 00000 00 0000 000</w:t>
            </w:r>
          </w:p>
        </w:tc>
        <w:tc>
          <w:tcPr>
            <w:tcW w:w="4394" w:type="dxa"/>
            <w:hideMark/>
          </w:tcPr>
          <w:p w:rsidR="004E2959" w:rsidRPr="004E2959" w:rsidRDefault="004E2959" w:rsidP="004E2959">
            <w:pPr>
              <w:rPr>
                <w:b/>
                <w:bCs/>
                <w:sz w:val="20"/>
              </w:rPr>
            </w:pPr>
            <w:r w:rsidRPr="004E2959">
              <w:rPr>
                <w:b/>
                <w:bCs/>
                <w:sz w:val="20"/>
              </w:rPr>
              <w:t xml:space="preserve">Налоги на прибыль, доходы </w:t>
            </w:r>
          </w:p>
        </w:tc>
        <w:tc>
          <w:tcPr>
            <w:tcW w:w="1606" w:type="dxa"/>
            <w:hideMark/>
          </w:tcPr>
          <w:p w:rsidR="004E2959" w:rsidRPr="004E2959" w:rsidRDefault="004E2959" w:rsidP="004E2959">
            <w:pPr>
              <w:jc w:val="center"/>
              <w:rPr>
                <w:b/>
                <w:bCs/>
                <w:sz w:val="20"/>
              </w:rPr>
            </w:pPr>
            <w:r w:rsidRPr="004E2959">
              <w:rPr>
                <w:b/>
                <w:bCs/>
                <w:sz w:val="20"/>
              </w:rPr>
              <w:t>20 609 000,00</w:t>
            </w:r>
          </w:p>
        </w:tc>
        <w:tc>
          <w:tcPr>
            <w:tcW w:w="1559" w:type="dxa"/>
            <w:hideMark/>
          </w:tcPr>
          <w:p w:rsidR="004E2959" w:rsidRPr="004E2959" w:rsidRDefault="004E2959" w:rsidP="004E2959">
            <w:pPr>
              <w:jc w:val="center"/>
              <w:rPr>
                <w:b/>
                <w:bCs/>
                <w:sz w:val="20"/>
              </w:rPr>
            </w:pPr>
            <w:r w:rsidRPr="004E2959">
              <w:rPr>
                <w:b/>
                <w:bCs/>
                <w:sz w:val="20"/>
              </w:rPr>
              <w:t>21 163 886,04</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1 01 02000 01 0000 110</w:t>
            </w:r>
          </w:p>
        </w:tc>
        <w:tc>
          <w:tcPr>
            <w:tcW w:w="4394" w:type="dxa"/>
            <w:hideMark/>
          </w:tcPr>
          <w:p w:rsidR="004E2959" w:rsidRPr="004E2959" w:rsidRDefault="004E2959" w:rsidP="004E2959">
            <w:pPr>
              <w:rPr>
                <w:sz w:val="20"/>
              </w:rPr>
            </w:pPr>
            <w:r w:rsidRPr="004E2959">
              <w:rPr>
                <w:sz w:val="20"/>
              </w:rPr>
              <w:t xml:space="preserve">Налог на доходы физических лиц </w:t>
            </w:r>
          </w:p>
        </w:tc>
        <w:tc>
          <w:tcPr>
            <w:tcW w:w="1606" w:type="dxa"/>
            <w:hideMark/>
          </w:tcPr>
          <w:p w:rsidR="004E2959" w:rsidRPr="004E2959" w:rsidRDefault="004E2959" w:rsidP="004E2959">
            <w:pPr>
              <w:jc w:val="center"/>
              <w:rPr>
                <w:sz w:val="20"/>
              </w:rPr>
            </w:pPr>
            <w:r w:rsidRPr="004E2959">
              <w:rPr>
                <w:sz w:val="20"/>
              </w:rPr>
              <w:t>20 609 000,00</w:t>
            </w:r>
          </w:p>
        </w:tc>
        <w:tc>
          <w:tcPr>
            <w:tcW w:w="1559" w:type="dxa"/>
            <w:hideMark/>
          </w:tcPr>
          <w:p w:rsidR="004E2959" w:rsidRPr="004E2959" w:rsidRDefault="004E2959" w:rsidP="004E2959">
            <w:pPr>
              <w:jc w:val="center"/>
              <w:rPr>
                <w:sz w:val="20"/>
              </w:rPr>
            </w:pPr>
            <w:r w:rsidRPr="004E2959">
              <w:rPr>
                <w:sz w:val="20"/>
              </w:rPr>
              <w:t>21 163 886,04</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1 01 02010 01 0000 110</w:t>
            </w:r>
          </w:p>
        </w:tc>
        <w:tc>
          <w:tcPr>
            <w:tcW w:w="4394" w:type="dxa"/>
            <w:hideMark/>
          </w:tcPr>
          <w:p w:rsidR="004E2959" w:rsidRPr="004E2959" w:rsidRDefault="004E2959" w:rsidP="004E2959">
            <w:pPr>
              <w:rPr>
                <w:sz w:val="20"/>
              </w:rPr>
            </w:pPr>
            <w:r w:rsidRPr="004E2959">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6" w:type="dxa"/>
            <w:hideMark/>
          </w:tcPr>
          <w:p w:rsidR="004E2959" w:rsidRPr="004E2959" w:rsidRDefault="004E2959" w:rsidP="004E2959">
            <w:pPr>
              <w:jc w:val="center"/>
              <w:rPr>
                <w:sz w:val="20"/>
              </w:rPr>
            </w:pPr>
            <w:r w:rsidRPr="004E2959">
              <w:rPr>
                <w:sz w:val="20"/>
              </w:rPr>
              <w:t>20 609 000,00</w:t>
            </w:r>
          </w:p>
        </w:tc>
        <w:tc>
          <w:tcPr>
            <w:tcW w:w="1559" w:type="dxa"/>
            <w:hideMark/>
          </w:tcPr>
          <w:p w:rsidR="004E2959" w:rsidRPr="004E2959" w:rsidRDefault="004E2959" w:rsidP="004E2959">
            <w:pPr>
              <w:jc w:val="center"/>
              <w:rPr>
                <w:sz w:val="20"/>
              </w:rPr>
            </w:pPr>
            <w:r w:rsidRPr="004E2959">
              <w:rPr>
                <w:sz w:val="20"/>
              </w:rPr>
              <w:t>21 028 348,33</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1 01 02020 01 0000 110</w:t>
            </w:r>
          </w:p>
        </w:tc>
        <w:tc>
          <w:tcPr>
            <w:tcW w:w="4394" w:type="dxa"/>
            <w:hideMark/>
          </w:tcPr>
          <w:p w:rsidR="004E2959" w:rsidRPr="004E2959" w:rsidRDefault="004E2959" w:rsidP="004E2959">
            <w:pPr>
              <w:rPr>
                <w:sz w:val="20"/>
              </w:rPr>
            </w:pPr>
            <w:bookmarkStart w:id="3" w:name="RANGE!B16"/>
            <w:r w:rsidRPr="004E2959">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bookmarkEnd w:id="3"/>
          </w:p>
        </w:tc>
        <w:tc>
          <w:tcPr>
            <w:tcW w:w="1606" w:type="dxa"/>
            <w:hideMark/>
          </w:tcPr>
          <w:p w:rsidR="004E2959" w:rsidRPr="004E2959" w:rsidRDefault="004E2959" w:rsidP="004E2959">
            <w:pPr>
              <w:jc w:val="center"/>
              <w:rPr>
                <w:sz w:val="20"/>
              </w:rPr>
            </w:pPr>
            <w:r w:rsidRPr="004E2959">
              <w:rPr>
                <w:sz w:val="20"/>
              </w:rPr>
              <w:t>0,00</w:t>
            </w:r>
          </w:p>
        </w:tc>
        <w:tc>
          <w:tcPr>
            <w:tcW w:w="1559" w:type="dxa"/>
            <w:hideMark/>
          </w:tcPr>
          <w:p w:rsidR="004E2959" w:rsidRPr="004E2959" w:rsidRDefault="004E2959" w:rsidP="004E2959">
            <w:pPr>
              <w:jc w:val="center"/>
              <w:rPr>
                <w:sz w:val="20"/>
              </w:rPr>
            </w:pPr>
            <w:r w:rsidRPr="004E2959">
              <w:rPr>
                <w:sz w:val="20"/>
              </w:rPr>
              <w:t>52 422,59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1 01 02030 01 0000 110</w:t>
            </w:r>
          </w:p>
        </w:tc>
        <w:tc>
          <w:tcPr>
            <w:tcW w:w="4394" w:type="dxa"/>
            <w:hideMark/>
          </w:tcPr>
          <w:p w:rsidR="004E2959" w:rsidRPr="004E2959" w:rsidRDefault="004E2959" w:rsidP="004E2959">
            <w:pPr>
              <w:rPr>
                <w:sz w:val="20"/>
              </w:rPr>
            </w:pPr>
            <w:r w:rsidRPr="004E2959">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6" w:type="dxa"/>
            <w:hideMark/>
          </w:tcPr>
          <w:p w:rsidR="004E2959" w:rsidRPr="004E2959" w:rsidRDefault="004E2959" w:rsidP="004E2959">
            <w:pPr>
              <w:jc w:val="center"/>
              <w:rPr>
                <w:sz w:val="20"/>
              </w:rPr>
            </w:pPr>
            <w:r w:rsidRPr="004E2959">
              <w:rPr>
                <w:sz w:val="20"/>
              </w:rPr>
              <w:t>0,00</w:t>
            </w:r>
          </w:p>
        </w:tc>
        <w:tc>
          <w:tcPr>
            <w:tcW w:w="1559" w:type="dxa"/>
            <w:hideMark/>
          </w:tcPr>
          <w:p w:rsidR="004E2959" w:rsidRPr="004E2959" w:rsidRDefault="004E2959" w:rsidP="004E2959">
            <w:pPr>
              <w:jc w:val="center"/>
              <w:rPr>
                <w:sz w:val="20"/>
              </w:rPr>
            </w:pPr>
            <w:r w:rsidRPr="004E2959">
              <w:rPr>
                <w:sz w:val="20"/>
              </w:rPr>
              <w:t>79 412,72</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1 01 02040 01 1000 110</w:t>
            </w:r>
          </w:p>
        </w:tc>
        <w:tc>
          <w:tcPr>
            <w:tcW w:w="4394" w:type="dxa"/>
            <w:hideMark/>
          </w:tcPr>
          <w:p w:rsidR="004E2959" w:rsidRPr="004E2959" w:rsidRDefault="004E2959" w:rsidP="004E2959">
            <w:pPr>
              <w:rPr>
                <w:sz w:val="20"/>
              </w:rPr>
            </w:pPr>
            <w:r w:rsidRPr="004E2959">
              <w:rPr>
                <w:sz w:val="20"/>
              </w:rPr>
              <w:t xml:space="preserve">Налог на доходы физических лиц в виде фиксированных авансовых платежей с доходов, полученных физическими лицами, </w:t>
            </w:r>
            <w:r w:rsidRPr="004E2959">
              <w:rPr>
                <w:sz w:val="20"/>
              </w:rPr>
              <w:lastRenderedPageBreak/>
              <w:t xml:space="preserve">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606" w:type="dxa"/>
            <w:hideMark/>
          </w:tcPr>
          <w:p w:rsidR="004E2959" w:rsidRPr="004E2959" w:rsidRDefault="004E2959" w:rsidP="004E2959">
            <w:pPr>
              <w:jc w:val="center"/>
              <w:rPr>
                <w:sz w:val="20"/>
              </w:rPr>
            </w:pPr>
            <w:r w:rsidRPr="004E2959">
              <w:rPr>
                <w:sz w:val="20"/>
              </w:rPr>
              <w:lastRenderedPageBreak/>
              <w:t>0,00</w:t>
            </w:r>
          </w:p>
        </w:tc>
        <w:tc>
          <w:tcPr>
            <w:tcW w:w="1559" w:type="dxa"/>
            <w:hideMark/>
          </w:tcPr>
          <w:p w:rsidR="004E2959" w:rsidRPr="004E2959" w:rsidRDefault="004E2959" w:rsidP="004E2959">
            <w:pPr>
              <w:jc w:val="center"/>
              <w:rPr>
                <w:sz w:val="20"/>
              </w:rPr>
            </w:pPr>
            <w:r w:rsidRPr="004E2959">
              <w:rPr>
                <w:sz w:val="20"/>
              </w:rPr>
              <w:t>3 702,40</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lastRenderedPageBreak/>
              <w:t>1 03 00000 00 0000 000</w:t>
            </w:r>
          </w:p>
        </w:tc>
        <w:tc>
          <w:tcPr>
            <w:tcW w:w="4394" w:type="dxa"/>
            <w:hideMark/>
          </w:tcPr>
          <w:p w:rsidR="004E2959" w:rsidRPr="004E2959" w:rsidRDefault="004E2959" w:rsidP="004E2959">
            <w:pPr>
              <w:rPr>
                <w:b/>
                <w:bCs/>
                <w:sz w:val="20"/>
              </w:rPr>
            </w:pPr>
            <w:r w:rsidRPr="004E2959">
              <w:rPr>
                <w:b/>
                <w:bCs/>
                <w:sz w:val="20"/>
              </w:rPr>
              <w:t>Налоги на товары (работы, услуги), реализуемые на территории Российской Федерации</w:t>
            </w:r>
          </w:p>
        </w:tc>
        <w:tc>
          <w:tcPr>
            <w:tcW w:w="1606" w:type="dxa"/>
            <w:hideMark/>
          </w:tcPr>
          <w:p w:rsidR="004E2959" w:rsidRPr="004E2959" w:rsidRDefault="004E2959" w:rsidP="004E2959">
            <w:pPr>
              <w:jc w:val="center"/>
              <w:rPr>
                <w:b/>
                <w:bCs/>
                <w:sz w:val="20"/>
              </w:rPr>
            </w:pPr>
            <w:r w:rsidRPr="004E2959">
              <w:rPr>
                <w:b/>
                <w:bCs/>
                <w:sz w:val="20"/>
              </w:rPr>
              <w:t>4 067 060,00</w:t>
            </w:r>
          </w:p>
        </w:tc>
        <w:tc>
          <w:tcPr>
            <w:tcW w:w="1559" w:type="dxa"/>
            <w:hideMark/>
          </w:tcPr>
          <w:p w:rsidR="004E2959" w:rsidRPr="004E2959" w:rsidRDefault="004E2959" w:rsidP="004E2959">
            <w:pPr>
              <w:jc w:val="center"/>
              <w:rPr>
                <w:b/>
                <w:bCs/>
                <w:sz w:val="20"/>
              </w:rPr>
            </w:pPr>
            <w:r w:rsidRPr="004E2959">
              <w:rPr>
                <w:b/>
                <w:bCs/>
                <w:sz w:val="20"/>
              </w:rPr>
              <w:t>3 992 494,05</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1 03 02000 01 0000 110</w:t>
            </w:r>
          </w:p>
        </w:tc>
        <w:tc>
          <w:tcPr>
            <w:tcW w:w="4394" w:type="dxa"/>
            <w:hideMark/>
          </w:tcPr>
          <w:p w:rsidR="004E2959" w:rsidRPr="004E2959" w:rsidRDefault="004E2959" w:rsidP="004E2959">
            <w:pPr>
              <w:rPr>
                <w:sz w:val="20"/>
              </w:rPr>
            </w:pPr>
            <w:r w:rsidRPr="004E2959">
              <w:rPr>
                <w:sz w:val="20"/>
              </w:rPr>
              <w:t>Акцизы по подакцизным товарам (продукции), производимым на территории Российской Федерации</w:t>
            </w:r>
          </w:p>
        </w:tc>
        <w:tc>
          <w:tcPr>
            <w:tcW w:w="1606" w:type="dxa"/>
            <w:hideMark/>
          </w:tcPr>
          <w:p w:rsidR="004E2959" w:rsidRPr="004E2959" w:rsidRDefault="004E2959" w:rsidP="004E2959">
            <w:pPr>
              <w:jc w:val="center"/>
              <w:rPr>
                <w:sz w:val="20"/>
              </w:rPr>
            </w:pPr>
            <w:r w:rsidRPr="004E2959">
              <w:rPr>
                <w:sz w:val="20"/>
              </w:rPr>
              <w:t>4 067 060,00</w:t>
            </w:r>
          </w:p>
        </w:tc>
        <w:tc>
          <w:tcPr>
            <w:tcW w:w="1559" w:type="dxa"/>
            <w:hideMark/>
          </w:tcPr>
          <w:p w:rsidR="004E2959" w:rsidRPr="004E2959" w:rsidRDefault="004E2959" w:rsidP="004E2959">
            <w:pPr>
              <w:jc w:val="center"/>
              <w:rPr>
                <w:sz w:val="20"/>
              </w:rPr>
            </w:pPr>
            <w:r w:rsidRPr="004E2959">
              <w:rPr>
                <w:sz w:val="20"/>
              </w:rPr>
              <w:t>3 992 494,05</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1 03 02231 01 0000 110</w:t>
            </w:r>
          </w:p>
        </w:tc>
        <w:tc>
          <w:tcPr>
            <w:tcW w:w="4394" w:type="dxa"/>
            <w:hideMark/>
          </w:tcPr>
          <w:p w:rsidR="004E2959" w:rsidRPr="004E2959" w:rsidRDefault="004E2959" w:rsidP="004E2959">
            <w:pPr>
              <w:rPr>
                <w:sz w:val="20"/>
              </w:rPr>
            </w:pPr>
            <w:r w:rsidRPr="004E2959">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6" w:type="dxa"/>
            <w:hideMark/>
          </w:tcPr>
          <w:p w:rsidR="004E2959" w:rsidRPr="004E2959" w:rsidRDefault="004E2959" w:rsidP="004E2959">
            <w:pPr>
              <w:jc w:val="center"/>
              <w:rPr>
                <w:sz w:val="20"/>
              </w:rPr>
            </w:pPr>
            <w:r w:rsidRPr="004E2959">
              <w:rPr>
                <w:sz w:val="20"/>
              </w:rPr>
              <w:t>1 909 780,00</w:t>
            </w:r>
          </w:p>
        </w:tc>
        <w:tc>
          <w:tcPr>
            <w:tcW w:w="1559" w:type="dxa"/>
            <w:hideMark/>
          </w:tcPr>
          <w:p w:rsidR="004E2959" w:rsidRPr="004E2959" w:rsidRDefault="004E2959" w:rsidP="004E2959">
            <w:pPr>
              <w:jc w:val="center"/>
              <w:rPr>
                <w:sz w:val="20"/>
              </w:rPr>
            </w:pPr>
            <w:r w:rsidRPr="004E2959">
              <w:rPr>
                <w:sz w:val="20"/>
              </w:rPr>
              <w:t>1 841 488,98</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1 03 02241 01 0000 110</w:t>
            </w:r>
          </w:p>
        </w:tc>
        <w:tc>
          <w:tcPr>
            <w:tcW w:w="4394" w:type="dxa"/>
            <w:hideMark/>
          </w:tcPr>
          <w:p w:rsidR="004E2959" w:rsidRPr="004E2959" w:rsidRDefault="004E2959" w:rsidP="004E2959">
            <w:pPr>
              <w:rPr>
                <w:sz w:val="20"/>
              </w:rPr>
            </w:pPr>
            <w:r w:rsidRPr="004E2959">
              <w:rPr>
                <w:sz w:val="20"/>
              </w:rPr>
              <w:t>Доходы от уплаты акцизов на моторные масла для дизельных и (или) карбюраторных (</w:t>
            </w:r>
            <w:proofErr w:type="spellStart"/>
            <w:r w:rsidRPr="004E2959">
              <w:rPr>
                <w:sz w:val="20"/>
              </w:rPr>
              <w:t>инжекторных</w:t>
            </w:r>
            <w:proofErr w:type="spellEnd"/>
            <w:r w:rsidRPr="004E2959">
              <w:rPr>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6" w:type="dxa"/>
            <w:hideMark/>
          </w:tcPr>
          <w:p w:rsidR="004E2959" w:rsidRPr="004E2959" w:rsidRDefault="004E2959" w:rsidP="004E2959">
            <w:pPr>
              <w:jc w:val="center"/>
              <w:rPr>
                <w:sz w:val="20"/>
              </w:rPr>
            </w:pPr>
            <w:r w:rsidRPr="004E2959">
              <w:rPr>
                <w:sz w:val="20"/>
              </w:rPr>
              <w:t>11 990,00</w:t>
            </w:r>
          </w:p>
        </w:tc>
        <w:tc>
          <w:tcPr>
            <w:tcW w:w="1559" w:type="dxa"/>
            <w:hideMark/>
          </w:tcPr>
          <w:p w:rsidR="004E2959" w:rsidRPr="004E2959" w:rsidRDefault="004E2959" w:rsidP="004E2959">
            <w:pPr>
              <w:jc w:val="center"/>
              <w:rPr>
                <w:sz w:val="20"/>
              </w:rPr>
            </w:pPr>
            <w:r w:rsidRPr="004E2959">
              <w:rPr>
                <w:sz w:val="20"/>
              </w:rPr>
              <w:t>13 171,66</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1 03 02251 01 0000 110</w:t>
            </w:r>
          </w:p>
        </w:tc>
        <w:tc>
          <w:tcPr>
            <w:tcW w:w="4394" w:type="dxa"/>
            <w:hideMark/>
          </w:tcPr>
          <w:p w:rsidR="004E2959" w:rsidRPr="004E2959" w:rsidRDefault="004E2959" w:rsidP="004E2959">
            <w:pPr>
              <w:rPr>
                <w:sz w:val="20"/>
              </w:rPr>
            </w:pPr>
            <w:r w:rsidRPr="004E2959">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6" w:type="dxa"/>
            <w:hideMark/>
          </w:tcPr>
          <w:p w:rsidR="004E2959" w:rsidRPr="004E2959" w:rsidRDefault="004E2959" w:rsidP="004E2959">
            <w:pPr>
              <w:jc w:val="center"/>
              <w:rPr>
                <w:sz w:val="20"/>
              </w:rPr>
            </w:pPr>
            <w:r w:rsidRPr="004E2959">
              <w:rPr>
                <w:sz w:val="20"/>
              </w:rPr>
              <w:t>2 464 440,00</w:t>
            </w:r>
          </w:p>
        </w:tc>
        <w:tc>
          <w:tcPr>
            <w:tcW w:w="1559" w:type="dxa"/>
            <w:hideMark/>
          </w:tcPr>
          <w:p w:rsidR="004E2959" w:rsidRPr="004E2959" w:rsidRDefault="004E2959" w:rsidP="004E2959">
            <w:pPr>
              <w:jc w:val="center"/>
              <w:rPr>
                <w:sz w:val="20"/>
              </w:rPr>
            </w:pPr>
            <w:r w:rsidRPr="004E2959">
              <w:rPr>
                <w:sz w:val="20"/>
              </w:rPr>
              <w:t>2 477 320,06</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1 03 02261 01 0000 110</w:t>
            </w:r>
          </w:p>
        </w:tc>
        <w:tc>
          <w:tcPr>
            <w:tcW w:w="4394" w:type="dxa"/>
            <w:hideMark/>
          </w:tcPr>
          <w:p w:rsidR="004E2959" w:rsidRPr="004E2959" w:rsidRDefault="004E2959" w:rsidP="004E2959">
            <w:pPr>
              <w:rPr>
                <w:sz w:val="20"/>
              </w:rPr>
            </w:pPr>
            <w:r w:rsidRPr="004E2959">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6" w:type="dxa"/>
            <w:hideMark/>
          </w:tcPr>
          <w:p w:rsidR="004E2959" w:rsidRPr="004E2959" w:rsidRDefault="004E2959" w:rsidP="004E2959">
            <w:pPr>
              <w:jc w:val="center"/>
              <w:rPr>
                <w:sz w:val="20"/>
              </w:rPr>
            </w:pPr>
            <w:r w:rsidRPr="004E2959">
              <w:rPr>
                <w:sz w:val="20"/>
              </w:rPr>
              <w:t>-319 150,00</w:t>
            </w:r>
          </w:p>
        </w:tc>
        <w:tc>
          <w:tcPr>
            <w:tcW w:w="1559" w:type="dxa"/>
            <w:hideMark/>
          </w:tcPr>
          <w:p w:rsidR="004E2959" w:rsidRPr="004E2959" w:rsidRDefault="004E2959" w:rsidP="004E2959">
            <w:pPr>
              <w:jc w:val="center"/>
              <w:rPr>
                <w:sz w:val="20"/>
              </w:rPr>
            </w:pPr>
            <w:r w:rsidRPr="004E2959">
              <w:rPr>
                <w:sz w:val="20"/>
              </w:rPr>
              <w:t>-339 486,65</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1 05 00000 00 0000 000</w:t>
            </w:r>
          </w:p>
        </w:tc>
        <w:tc>
          <w:tcPr>
            <w:tcW w:w="4394" w:type="dxa"/>
            <w:hideMark/>
          </w:tcPr>
          <w:p w:rsidR="004E2959" w:rsidRPr="004E2959" w:rsidRDefault="004E2959" w:rsidP="004E2959">
            <w:pPr>
              <w:rPr>
                <w:b/>
                <w:bCs/>
                <w:sz w:val="20"/>
              </w:rPr>
            </w:pPr>
            <w:r w:rsidRPr="004E2959">
              <w:rPr>
                <w:b/>
                <w:bCs/>
                <w:sz w:val="20"/>
              </w:rPr>
              <w:t xml:space="preserve">Налоги на совокупный доход </w:t>
            </w:r>
          </w:p>
        </w:tc>
        <w:tc>
          <w:tcPr>
            <w:tcW w:w="1606" w:type="dxa"/>
            <w:hideMark/>
          </w:tcPr>
          <w:p w:rsidR="004E2959" w:rsidRPr="004E2959" w:rsidRDefault="004E2959" w:rsidP="004E2959">
            <w:pPr>
              <w:jc w:val="center"/>
              <w:rPr>
                <w:b/>
                <w:bCs/>
                <w:sz w:val="20"/>
              </w:rPr>
            </w:pPr>
            <w:r w:rsidRPr="004E2959">
              <w:rPr>
                <w:b/>
                <w:bCs/>
                <w:sz w:val="20"/>
              </w:rPr>
              <w:t>1 500 300,00</w:t>
            </w:r>
          </w:p>
        </w:tc>
        <w:tc>
          <w:tcPr>
            <w:tcW w:w="1559" w:type="dxa"/>
            <w:hideMark/>
          </w:tcPr>
          <w:p w:rsidR="004E2959" w:rsidRPr="004E2959" w:rsidRDefault="004E2959" w:rsidP="004E2959">
            <w:pPr>
              <w:jc w:val="center"/>
              <w:rPr>
                <w:b/>
                <w:bCs/>
                <w:sz w:val="20"/>
              </w:rPr>
            </w:pPr>
            <w:r w:rsidRPr="004E2959">
              <w:rPr>
                <w:b/>
                <w:bCs/>
                <w:sz w:val="20"/>
              </w:rPr>
              <w:t>1 627 854,60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1 05 02000 02 0000 110</w:t>
            </w:r>
          </w:p>
        </w:tc>
        <w:tc>
          <w:tcPr>
            <w:tcW w:w="4394" w:type="dxa"/>
            <w:hideMark/>
          </w:tcPr>
          <w:p w:rsidR="004E2959" w:rsidRPr="004E2959" w:rsidRDefault="004E2959" w:rsidP="004E2959">
            <w:pPr>
              <w:rPr>
                <w:sz w:val="20"/>
              </w:rPr>
            </w:pPr>
            <w:r w:rsidRPr="004E2959">
              <w:rPr>
                <w:sz w:val="20"/>
              </w:rPr>
              <w:t xml:space="preserve">Единый налог на вмененный доход для отдельных видов деятельности </w:t>
            </w:r>
          </w:p>
        </w:tc>
        <w:tc>
          <w:tcPr>
            <w:tcW w:w="1606" w:type="dxa"/>
            <w:hideMark/>
          </w:tcPr>
          <w:p w:rsidR="004E2959" w:rsidRPr="004E2959" w:rsidRDefault="004E2959" w:rsidP="004E2959">
            <w:pPr>
              <w:jc w:val="center"/>
              <w:rPr>
                <w:sz w:val="20"/>
              </w:rPr>
            </w:pPr>
            <w:r w:rsidRPr="004E2959">
              <w:rPr>
                <w:sz w:val="20"/>
              </w:rPr>
              <w:t>740 300,00</w:t>
            </w:r>
          </w:p>
        </w:tc>
        <w:tc>
          <w:tcPr>
            <w:tcW w:w="1559" w:type="dxa"/>
            <w:hideMark/>
          </w:tcPr>
          <w:p w:rsidR="004E2959" w:rsidRPr="004E2959" w:rsidRDefault="004E2959" w:rsidP="004E2959">
            <w:pPr>
              <w:jc w:val="center"/>
              <w:rPr>
                <w:sz w:val="20"/>
              </w:rPr>
            </w:pPr>
            <w:r w:rsidRPr="004E2959">
              <w:rPr>
                <w:sz w:val="20"/>
              </w:rPr>
              <w:t>729 381,36</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1 05 02010 02 0000 110</w:t>
            </w:r>
          </w:p>
        </w:tc>
        <w:tc>
          <w:tcPr>
            <w:tcW w:w="4394" w:type="dxa"/>
            <w:hideMark/>
          </w:tcPr>
          <w:p w:rsidR="004E2959" w:rsidRPr="004E2959" w:rsidRDefault="004E2959" w:rsidP="004E2959">
            <w:pPr>
              <w:rPr>
                <w:sz w:val="20"/>
              </w:rPr>
            </w:pPr>
            <w:r w:rsidRPr="004E2959">
              <w:rPr>
                <w:sz w:val="20"/>
              </w:rPr>
              <w:t xml:space="preserve">Единый налог на вмененный доход для отдельных видов деятельности </w:t>
            </w:r>
          </w:p>
        </w:tc>
        <w:tc>
          <w:tcPr>
            <w:tcW w:w="1606" w:type="dxa"/>
            <w:hideMark/>
          </w:tcPr>
          <w:p w:rsidR="004E2959" w:rsidRPr="004E2959" w:rsidRDefault="004E2959" w:rsidP="004E2959">
            <w:pPr>
              <w:jc w:val="center"/>
              <w:rPr>
                <w:sz w:val="20"/>
              </w:rPr>
            </w:pPr>
            <w:r w:rsidRPr="004E2959">
              <w:rPr>
                <w:sz w:val="20"/>
              </w:rPr>
              <w:t>740 300,00</w:t>
            </w:r>
          </w:p>
        </w:tc>
        <w:tc>
          <w:tcPr>
            <w:tcW w:w="1559" w:type="dxa"/>
            <w:hideMark/>
          </w:tcPr>
          <w:p w:rsidR="004E2959" w:rsidRPr="004E2959" w:rsidRDefault="004E2959" w:rsidP="004E2959">
            <w:pPr>
              <w:jc w:val="center"/>
              <w:rPr>
                <w:sz w:val="20"/>
              </w:rPr>
            </w:pPr>
            <w:r w:rsidRPr="004E2959">
              <w:rPr>
                <w:sz w:val="20"/>
              </w:rPr>
              <w:t>729 381,36</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1 05 04000 02 0000 110</w:t>
            </w:r>
          </w:p>
        </w:tc>
        <w:tc>
          <w:tcPr>
            <w:tcW w:w="4394" w:type="dxa"/>
            <w:hideMark/>
          </w:tcPr>
          <w:p w:rsidR="004E2959" w:rsidRPr="004E2959" w:rsidRDefault="004E2959" w:rsidP="004E2959">
            <w:pPr>
              <w:rPr>
                <w:sz w:val="20"/>
              </w:rPr>
            </w:pPr>
            <w:r w:rsidRPr="004E2959">
              <w:rPr>
                <w:sz w:val="20"/>
              </w:rPr>
              <w:t>Налог, взимаемый в связи с применением патентной системы налогообложения</w:t>
            </w:r>
          </w:p>
        </w:tc>
        <w:tc>
          <w:tcPr>
            <w:tcW w:w="1606" w:type="dxa"/>
            <w:hideMark/>
          </w:tcPr>
          <w:p w:rsidR="004E2959" w:rsidRPr="004E2959" w:rsidRDefault="004E2959" w:rsidP="004E2959">
            <w:pPr>
              <w:jc w:val="center"/>
              <w:rPr>
                <w:sz w:val="20"/>
              </w:rPr>
            </w:pPr>
            <w:r w:rsidRPr="004E2959">
              <w:rPr>
                <w:sz w:val="20"/>
              </w:rPr>
              <w:t>760 000,00</w:t>
            </w:r>
          </w:p>
        </w:tc>
        <w:tc>
          <w:tcPr>
            <w:tcW w:w="1559" w:type="dxa"/>
            <w:hideMark/>
          </w:tcPr>
          <w:p w:rsidR="004E2959" w:rsidRPr="004E2959" w:rsidRDefault="004E2959" w:rsidP="004E2959">
            <w:pPr>
              <w:jc w:val="center"/>
              <w:rPr>
                <w:sz w:val="20"/>
              </w:rPr>
            </w:pPr>
            <w:r w:rsidRPr="004E2959">
              <w:rPr>
                <w:sz w:val="20"/>
              </w:rPr>
              <w:t>898 473,24</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1 05 04020 02 1000 110</w:t>
            </w:r>
          </w:p>
        </w:tc>
        <w:tc>
          <w:tcPr>
            <w:tcW w:w="4394" w:type="dxa"/>
            <w:hideMark/>
          </w:tcPr>
          <w:p w:rsidR="004E2959" w:rsidRPr="004E2959" w:rsidRDefault="004E2959" w:rsidP="004E2959">
            <w:pPr>
              <w:rPr>
                <w:sz w:val="20"/>
              </w:rPr>
            </w:pPr>
            <w:r w:rsidRPr="004E2959">
              <w:rPr>
                <w:sz w:val="20"/>
              </w:rPr>
              <w:t xml:space="preserve">Налог, взимаемый в связи с применением патентной системы налогообложения, зачисляемый в бюджеты муниципальных </w:t>
            </w:r>
            <w:r w:rsidRPr="004E2959">
              <w:rPr>
                <w:sz w:val="20"/>
              </w:rPr>
              <w:lastRenderedPageBreak/>
              <w:t>районов</w:t>
            </w:r>
          </w:p>
        </w:tc>
        <w:tc>
          <w:tcPr>
            <w:tcW w:w="1606" w:type="dxa"/>
            <w:hideMark/>
          </w:tcPr>
          <w:p w:rsidR="004E2959" w:rsidRPr="004E2959" w:rsidRDefault="004E2959" w:rsidP="004E2959">
            <w:pPr>
              <w:jc w:val="center"/>
              <w:rPr>
                <w:sz w:val="20"/>
              </w:rPr>
            </w:pPr>
            <w:r w:rsidRPr="004E2959">
              <w:rPr>
                <w:sz w:val="20"/>
              </w:rPr>
              <w:lastRenderedPageBreak/>
              <w:t>760 000,00</w:t>
            </w:r>
          </w:p>
        </w:tc>
        <w:tc>
          <w:tcPr>
            <w:tcW w:w="1559" w:type="dxa"/>
            <w:hideMark/>
          </w:tcPr>
          <w:p w:rsidR="004E2959" w:rsidRPr="004E2959" w:rsidRDefault="004E2959" w:rsidP="004E2959">
            <w:pPr>
              <w:jc w:val="center"/>
              <w:rPr>
                <w:sz w:val="20"/>
              </w:rPr>
            </w:pPr>
            <w:r w:rsidRPr="004E2959">
              <w:rPr>
                <w:sz w:val="20"/>
              </w:rPr>
              <w:t>898 473,24</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lastRenderedPageBreak/>
              <w:t>1 06 00000 00 0000 000</w:t>
            </w:r>
          </w:p>
        </w:tc>
        <w:tc>
          <w:tcPr>
            <w:tcW w:w="4394" w:type="dxa"/>
            <w:hideMark/>
          </w:tcPr>
          <w:p w:rsidR="004E2959" w:rsidRPr="004E2959" w:rsidRDefault="004E2959" w:rsidP="004E2959">
            <w:pPr>
              <w:rPr>
                <w:b/>
                <w:bCs/>
                <w:sz w:val="20"/>
              </w:rPr>
            </w:pPr>
            <w:r w:rsidRPr="004E2959">
              <w:rPr>
                <w:b/>
                <w:bCs/>
                <w:sz w:val="20"/>
              </w:rPr>
              <w:t>Налоги на имущество</w:t>
            </w:r>
          </w:p>
        </w:tc>
        <w:tc>
          <w:tcPr>
            <w:tcW w:w="1606" w:type="dxa"/>
            <w:hideMark/>
          </w:tcPr>
          <w:p w:rsidR="004E2959" w:rsidRPr="004E2959" w:rsidRDefault="004E2959" w:rsidP="004E2959">
            <w:pPr>
              <w:jc w:val="center"/>
              <w:rPr>
                <w:b/>
                <w:bCs/>
                <w:sz w:val="20"/>
              </w:rPr>
            </w:pPr>
            <w:r w:rsidRPr="004E2959">
              <w:rPr>
                <w:b/>
                <w:bCs/>
                <w:sz w:val="20"/>
              </w:rPr>
              <w:t>10 800 000,00</w:t>
            </w:r>
          </w:p>
        </w:tc>
        <w:tc>
          <w:tcPr>
            <w:tcW w:w="1559" w:type="dxa"/>
            <w:hideMark/>
          </w:tcPr>
          <w:p w:rsidR="004E2959" w:rsidRPr="004E2959" w:rsidRDefault="004E2959" w:rsidP="004E2959">
            <w:pPr>
              <w:jc w:val="center"/>
              <w:rPr>
                <w:b/>
                <w:bCs/>
                <w:sz w:val="20"/>
              </w:rPr>
            </w:pPr>
            <w:r w:rsidRPr="004E2959">
              <w:rPr>
                <w:b/>
                <w:bCs/>
                <w:sz w:val="20"/>
              </w:rPr>
              <w:t>10 947 352,71</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1 06 04000 02 0000 110</w:t>
            </w:r>
          </w:p>
        </w:tc>
        <w:tc>
          <w:tcPr>
            <w:tcW w:w="4394" w:type="dxa"/>
            <w:hideMark/>
          </w:tcPr>
          <w:p w:rsidR="004E2959" w:rsidRPr="004E2959" w:rsidRDefault="004E2959" w:rsidP="004E2959">
            <w:pPr>
              <w:rPr>
                <w:sz w:val="20"/>
              </w:rPr>
            </w:pPr>
            <w:r w:rsidRPr="004E2959">
              <w:rPr>
                <w:sz w:val="20"/>
              </w:rPr>
              <w:t xml:space="preserve">Транспортный налог </w:t>
            </w:r>
          </w:p>
        </w:tc>
        <w:tc>
          <w:tcPr>
            <w:tcW w:w="1606" w:type="dxa"/>
            <w:hideMark/>
          </w:tcPr>
          <w:p w:rsidR="004E2959" w:rsidRPr="004E2959" w:rsidRDefault="004E2959" w:rsidP="004E2959">
            <w:pPr>
              <w:jc w:val="center"/>
              <w:rPr>
                <w:sz w:val="20"/>
              </w:rPr>
            </w:pPr>
            <w:r w:rsidRPr="004E2959">
              <w:rPr>
                <w:sz w:val="20"/>
              </w:rPr>
              <w:t>10 800 000,00</w:t>
            </w:r>
          </w:p>
        </w:tc>
        <w:tc>
          <w:tcPr>
            <w:tcW w:w="1559" w:type="dxa"/>
            <w:hideMark/>
          </w:tcPr>
          <w:p w:rsidR="004E2959" w:rsidRPr="004E2959" w:rsidRDefault="004E2959" w:rsidP="004E2959">
            <w:pPr>
              <w:jc w:val="center"/>
              <w:rPr>
                <w:sz w:val="20"/>
              </w:rPr>
            </w:pPr>
            <w:r w:rsidRPr="004E2959">
              <w:rPr>
                <w:sz w:val="20"/>
              </w:rPr>
              <w:t>10 947 352,71</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1 06 04011 02 0000 110</w:t>
            </w:r>
          </w:p>
        </w:tc>
        <w:tc>
          <w:tcPr>
            <w:tcW w:w="4394" w:type="dxa"/>
            <w:hideMark/>
          </w:tcPr>
          <w:p w:rsidR="004E2959" w:rsidRPr="004E2959" w:rsidRDefault="004E2959" w:rsidP="004E2959">
            <w:pPr>
              <w:rPr>
                <w:sz w:val="20"/>
              </w:rPr>
            </w:pPr>
            <w:r w:rsidRPr="004E2959">
              <w:rPr>
                <w:sz w:val="20"/>
              </w:rPr>
              <w:t>Транспортный налог с организаций</w:t>
            </w:r>
          </w:p>
        </w:tc>
        <w:tc>
          <w:tcPr>
            <w:tcW w:w="1606" w:type="dxa"/>
            <w:hideMark/>
          </w:tcPr>
          <w:p w:rsidR="004E2959" w:rsidRPr="004E2959" w:rsidRDefault="004E2959" w:rsidP="004E2959">
            <w:pPr>
              <w:jc w:val="center"/>
              <w:rPr>
                <w:sz w:val="20"/>
              </w:rPr>
            </w:pPr>
            <w:r w:rsidRPr="004E2959">
              <w:rPr>
                <w:sz w:val="20"/>
              </w:rPr>
              <w:t>678 000,00</w:t>
            </w:r>
          </w:p>
        </w:tc>
        <w:tc>
          <w:tcPr>
            <w:tcW w:w="1559" w:type="dxa"/>
            <w:hideMark/>
          </w:tcPr>
          <w:p w:rsidR="004E2959" w:rsidRPr="004E2959" w:rsidRDefault="004E2959" w:rsidP="004E2959">
            <w:pPr>
              <w:jc w:val="center"/>
              <w:rPr>
                <w:sz w:val="20"/>
              </w:rPr>
            </w:pPr>
            <w:r w:rsidRPr="004E2959">
              <w:rPr>
                <w:sz w:val="20"/>
              </w:rPr>
              <w:t>689 613,01</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1 06 04012 02 0000 110</w:t>
            </w:r>
          </w:p>
        </w:tc>
        <w:tc>
          <w:tcPr>
            <w:tcW w:w="4394" w:type="dxa"/>
            <w:hideMark/>
          </w:tcPr>
          <w:p w:rsidR="004E2959" w:rsidRPr="004E2959" w:rsidRDefault="004E2959" w:rsidP="004E2959">
            <w:pPr>
              <w:rPr>
                <w:sz w:val="20"/>
              </w:rPr>
            </w:pPr>
            <w:r w:rsidRPr="004E2959">
              <w:rPr>
                <w:sz w:val="20"/>
              </w:rPr>
              <w:t>Транспортный налог с физических лиц</w:t>
            </w:r>
          </w:p>
        </w:tc>
        <w:tc>
          <w:tcPr>
            <w:tcW w:w="1606" w:type="dxa"/>
            <w:hideMark/>
          </w:tcPr>
          <w:p w:rsidR="004E2959" w:rsidRPr="004E2959" w:rsidRDefault="004E2959" w:rsidP="004E2959">
            <w:pPr>
              <w:jc w:val="center"/>
              <w:rPr>
                <w:sz w:val="20"/>
              </w:rPr>
            </w:pPr>
            <w:r w:rsidRPr="004E2959">
              <w:rPr>
                <w:sz w:val="20"/>
              </w:rPr>
              <w:t>10 122 000,00</w:t>
            </w:r>
          </w:p>
        </w:tc>
        <w:tc>
          <w:tcPr>
            <w:tcW w:w="1559" w:type="dxa"/>
            <w:hideMark/>
          </w:tcPr>
          <w:p w:rsidR="004E2959" w:rsidRPr="004E2959" w:rsidRDefault="004E2959" w:rsidP="004E2959">
            <w:pPr>
              <w:jc w:val="center"/>
              <w:rPr>
                <w:sz w:val="20"/>
              </w:rPr>
            </w:pPr>
            <w:r w:rsidRPr="004E2959">
              <w:rPr>
                <w:sz w:val="20"/>
              </w:rPr>
              <w:t>10 257 739,70</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1 08 00000 00 0000 000</w:t>
            </w:r>
          </w:p>
        </w:tc>
        <w:tc>
          <w:tcPr>
            <w:tcW w:w="4394" w:type="dxa"/>
            <w:hideMark/>
          </w:tcPr>
          <w:p w:rsidR="004E2959" w:rsidRPr="004E2959" w:rsidRDefault="004E2959" w:rsidP="004E2959">
            <w:pPr>
              <w:rPr>
                <w:b/>
                <w:bCs/>
                <w:sz w:val="20"/>
              </w:rPr>
            </w:pPr>
            <w:r w:rsidRPr="004E2959">
              <w:rPr>
                <w:b/>
                <w:bCs/>
                <w:sz w:val="20"/>
              </w:rPr>
              <w:t xml:space="preserve">Государственная пошлина </w:t>
            </w:r>
          </w:p>
        </w:tc>
        <w:tc>
          <w:tcPr>
            <w:tcW w:w="1606" w:type="dxa"/>
            <w:hideMark/>
          </w:tcPr>
          <w:p w:rsidR="004E2959" w:rsidRPr="004E2959" w:rsidRDefault="004E2959" w:rsidP="004E2959">
            <w:pPr>
              <w:jc w:val="center"/>
              <w:rPr>
                <w:b/>
                <w:bCs/>
                <w:sz w:val="20"/>
              </w:rPr>
            </w:pPr>
            <w:r w:rsidRPr="004E2959">
              <w:rPr>
                <w:b/>
                <w:bCs/>
                <w:sz w:val="20"/>
              </w:rPr>
              <w:t>1 255 000,00</w:t>
            </w:r>
          </w:p>
        </w:tc>
        <w:tc>
          <w:tcPr>
            <w:tcW w:w="1559" w:type="dxa"/>
            <w:hideMark/>
          </w:tcPr>
          <w:p w:rsidR="004E2959" w:rsidRPr="004E2959" w:rsidRDefault="004E2959" w:rsidP="004E2959">
            <w:pPr>
              <w:jc w:val="center"/>
              <w:rPr>
                <w:b/>
                <w:bCs/>
                <w:sz w:val="20"/>
              </w:rPr>
            </w:pPr>
            <w:r w:rsidRPr="004E2959">
              <w:rPr>
                <w:b/>
                <w:bCs/>
                <w:sz w:val="20"/>
              </w:rPr>
              <w:t>1 264 465,89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1 08 03000 01 0000 110</w:t>
            </w:r>
          </w:p>
        </w:tc>
        <w:tc>
          <w:tcPr>
            <w:tcW w:w="4394" w:type="dxa"/>
            <w:hideMark/>
          </w:tcPr>
          <w:p w:rsidR="004E2959" w:rsidRPr="004E2959" w:rsidRDefault="004E2959" w:rsidP="004E2959">
            <w:pPr>
              <w:rPr>
                <w:sz w:val="20"/>
              </w:rPr>
            </w:pPr>
            <w:r w:rsidRPr="004E2959">
              <w:rPr>
                <w:sz w:val="20"/>
              </w:rPr>
              <w:t>Государственная пошлина по делам, рассматриваемым в судах общей юрисдикции, мировыми судьями</w:t>
            </w:r>
            <w:proofErr w:type="gramStart"/>
            <w:r w:rsidRPr="004E2959">
              <w:rPr>
                <w:sz w:val="20"/>
              </w:rPr>
              <w:t xml:space="preserve"> .</w:t>
            </w:r>
            <w:proofErr w:type="gramEnd"/>
          </w:p>
        </w:tc>
        <w:tc>
          <w:tcPr>
            <w:tcW w:w="1606" w:type="dxa"/>
            <w:hideMark/>
          </w:tcPr>
          <w:p w:rsidR="004E2959" w:rsidRPr="004E2959" w:rsidRDefault="004E2959" w:rsidP="004E2959">
            <w:pPr>
              <w:jc w:val="center"/>
              <w:rPr>
                <w:sz w:val="20"/>
              </w:rPr>
            </w:pPr>
            <w:r w:rsidRPr="004E2959">
              <w:rPr>
                <w:sz w:val="20"/>
              </w:rPr>
              <w:t>1 255 000,00</w:t>
            </w:r>
          </w:p>
        </w:tc>
        <w:tc>
          <w:tcPr>
            <w:tcW w:w="1559" w:type="dxa"/>
            <w:hideMark/>
          </w:tcPr>
          <w:p w:rsidR="004E2959" w:rsidRPr="004E2959" w:rsidRDefault="004E2959" w:rsidP="004E2959">
            <w:pPr>
              <w:jc w:val="center"/>
              <w:rPr>
                <w:sz w:val="20"/>
              </w:rPr>
            </w:pPr>
            <w:r w:rsidRPr="004E2959">
              <w:rPr>
                <w:sz w:val="20"/>
              </w:rPr>
              <w:t>1 264 465,89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1 08 03010 01 0000 110</w:t>
            </w:r>
          </w:p>
        </w:tc>
        <w:tc>
          <w:tcPr>
            <w:tcW w:w="4394" w:type="dxa"/>
            <w:hideMark/>
          </w:tcPr>
          <w:p w:rsidR="004E2959" w:rsidRPr="004E2959" w:rsidRDefault="004E2959" w:rsidP="004E2959">
            <w:pPr>
              <w:rPr>
                <w:sz w:val="20"/>
              </w:rPr>
            </w:pPr>
            <w:r w:rsidRPr="004E2959">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06" w:type="dxa"/>
            <w:hideMark/>
          </w:tcPr>
          <w:p w:rsidR="004E2959" w:rsidRPr="004E2959" w:rsidRDefault="004E2959" w:rsidP="004E2959">
            <w:pPr>
              <w:jc w:val="center"/>
              <w:rPr>
                <w:sz w:val="20"/>
              </w:rPr>
            </w:pPr>
            <w:r w:rsidRPr="004E2959">
              <w:rPr>
                <w:sz w:val="20"/>
              </w:rPr>
              <w:t>1 255 000,00</w:t>
            </w:r>
          </w:p>
        </w:tc>
        <w:tc>
          <w:tcPr>
            <w:tcW w:w="1559" w:type="dxa"/>
            <w:hideMark/>
          </w:tcPr>
          <w:p w:rsidR="004E2959" w:rsidRPr="004E2959" w:rsidRDefault="004E2959" w:rsidP="004E2959">
            <w:pPr>
              <w:jc w:val="center"/>
              <w:rPr>
                <w:sz w:val="20"/>
              </w:rPr>
            </w:pPr>
            <w:r w:rsidRPr="004E2959">
              <w:rPr>
                <w:sz w:val="20"/>
              </w:rPr>
              <w:t>1 264 465,89</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1 11 00000 00 0000 000</w:t>
            </w:r>
          </w:p>
        </w:tc>
        <w:tc>
          <w:tcPr>
            <w:tcW w:w="4394" w:type="dxa"/>
            <w:hideMark/>
          </w:tcPr>
          <w:p w:rsidR="004E2959" w:rsidRPr="004E2959" w:rsidRDefault="004E2959" w:rsidP="004E2959">
            <w:pPr>
              <w:rPr>
                <w:b/>
                <w:bCs/>
                <w:sz w:val="20"/>
              </w:rPr>
            </w:pPr>
            <w:r w:rsidRPr="004E2959">
              <w:rPr>
                <w:b/>
                <w:bCs/>
                <w:sz w:val="20"/>
              </w:rPr>
              <w:t xml:space="preserve">Доходы от использования имущества, находящегося в государственной и муниципальной собственности </w:t>
            </w:r>
          </w:p>
        </w:tc>
        <w:tc>
          <w:tcPr>
            <w:tcW w:w="1606" w:type="dxa"/>
            <w:hideMark/>
          </w:tcPr>
          <w:p w:rsidR="004E2959" w:rsidRPr="004E2959" w:rsidRDefault="004E2959" w:rsidP="004E2959">
            <w:pPr>
              <w:jc w:val="center"/>
              <w:rPr>
                <w:b/>
                <w:bCs/>
                <w:sz w:val="20"/>
              </w:rPr>
            </w:pPr>
            <w:r w:rsidRPr="004E2959">
              <w:rPr>
                <w:b/>
                <w:bCs/>
                <w:sz w:val="20"/>
              </w:rPr>
              <w:t>10 094 470,00</w:t>
            </w:r>
          </w:p>
        </w:tc>
        <w:tc>
          <w:tcPr>
            <w:tcW w:w="1559" w:type="dxa"/>
            <w:hideMark/>
          </w:tcPr>
          <w:p w:rsidR="004E2959" w:rsidRPr="004E2959" w:rsidRDefault="004E2959" w:rsidP="004E2959">
            <w:pPr>
              <w:jc w:val="center"/>
              <w:rPr>
                <w:b/>
                <w:bCs/>
                <w:sz w:val="20"/>
              </w:rPr>
            </w:pPr>
            <w:r w:rsidRPr="004E2959">
              <w:rPr>
                <w:b/>
                <w:bCs/>
                <w:sz w:val="20"/>
              </w:rPr>
              <w:t>10 190 963,69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1 11 05013 05 0000 120</w:t>
            </w:r>
          </w:p>
        </w:tc>
        <w:tc>
          <w:tcPr>
            <w:tcW w:w="4394" w:type="dxa"/>
            <w:hideMark/>
          </w:tcPr>
          <w:p w:rsidR="004E2959" w:rsidRPr="004E2959" w:rsidRDefault="004E2959" w:rsidP="004E2959">
            <w:pPr>
              <w:rPr>
                <w:sz w:val="20"/>
              </w:rPr>
            </w:pPr>
            <w:proofErr w:type="gramStart"/>
            <w:r w:rsidRPr="004E2959">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06" w:type="dxa"/>
            <w:hideMark/>
          </w:tcPr>
          <w:p w:rsidR="004E2959" w:rsidRPr="004E2959" w:rsidRDefault="004E2959" w:rsidP="004E2959">
            <w:pPr>
              <w:jc w:val="center"/>
              <w:rPr>
                <w:sz w:val="20"/>
              </w:rPr>
            </w:pPr>
            <w:r w:rsidRPr="004E2959">
              <w:rPr>
                <w:sz w:val="20"/>
              </w:rPr>
              <w:t>5 642 000,00</w:t>
            </w:r>
          </w:p>
        </w:tc>
        <w:tc>
          <w:tcPr>
            <w:tcW w:w="1559" w:type="dxa"/>
            <w:hideMark/>
          </w:tcPr>
          <w:p w:rsidR="004E2959" w:rsidRPr="004E2959" w:rsidRDefault="004E2959" w:rsidP="004E2959">
            <w:pPr>
              <w:jc w:val="center"/>
              <w:rPr>
                <w:sz w:val="20"/>
              </w:rPr>
            </w:pPr>
            <w:r w:rsidRPr="004E2959">
              <w:rPr>
                <w:sz w:val="20"/>
              </w:rPr>
              <w:t>5 785 369,45</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1 11 05035 05 0000 120</w:t>
            </w:r>
          </w:p>
        </w:tc>
        <w:tc>
          <w:tcPr>
            <w:tcW w:w="4394" w:type="dxa"/>
            <w:hideMark/>
          </w:tcPr>
          <w:p w:rsidR="004E2959" w:rsidRPr="004E2959" w:rsidRDefault="004E2959" w:rsidP="004E2959">
            <w:pPr>
              <w:rPr>
                <w:sz w:val="20"/>
              </w:rPr>
            </w:pPr>
            <w:r w:rsidRPr="004E2959">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06" w:type="dxa"/>
            <w:hideMark/>
          </w:tcPr>
          <w:p w:rsidR="004E2959" w:rsidRPr="004E2959" w:rsidRDefault="004E2959" w:rsidP="004E2959">
            <w:pPr>
              <w:jc w:val="center"/>
              <w:rPr>
                <w:sz w:val="20"/>
              </w:rPr>
            </w:pPr>
            <w:r w:rsidRPr="004E2959">
              <w:rPr>
                <w:sz w:val="20"/>
              </w:rPr>
              <w:t>1 041 000,00</w:t>
            </w:r>
          </w:p>
        </w:tc>
        <w:tc>
          <w:tcPr>
            <w:tcW w:w="1559" w:type="dxa"/>
            <w:hideMark/>
          </w:tcPr>
          <w:p w:rsidR="004E2959" w:rsidRPr="004E2959" w:rsidRDefault="004E2959" w:rsidP="004E2959">
            <w:pPr>
              <w:jc w:val="center"/>
              <w:rPr>
                <w:sz w:val="20"/>
              </w:rPr>
            </w:pPr>
            <w:r w:rsidRPr="004E2959">
              <w:rPr>
                <w:sz w:val="20"/>
              </w:rPr>
              <w:t>986 616,41</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1 11 05075 05 0000 120</w:t>
            </w:r>
          </w:p>
        </w:tc>
        <w:tc>
          <w:tcPr>
            <w:tcW w:w="4394" w:type="dxa"/>
            <w:hideMark/>
          </w:tcPr>
          <w:p w:rsidR="004E2959" w:rsidRPr="004E2959" w:rsidRDefault="004E2959" w:rsidP="004E2959">
            <w:pPr>
              <w:rPr>
                <w:sz w:val="20"/>
              </w:rPr>
            </w:pPr>
            <w:r w:rsidRPr="004E2959">
              <w:rPr>
                <w:sz w:val="20"/>
              </w:rPr>
              <w:t>Доходы от сдачи в аренду имущества, составляющего казну муниципальных районов  (за исключением земельных участков)</w:t>
            </w:r>
          </w:p>
        </w:tc>
        <w:tc>
          <w:tcPr>
            <w:tcW w:w="1606" w:type="dxa"/>
            <w:hideMark/>
          </w:tcPr>
          <w:p w:rsidR="004E2959" w:rsidRPr="004E2959" w:rsidRDefault="004E2959" w:rsidP="004E2959">
            <w:pPr>
              <w:jc w:val="center"/>
              <w:rPr>
                <w:sz w:val="20"/>
              </w:rPr>
            </w:pPr>
            <w:r w:rsidRPr="004E2959">
              <w:rPr>
                <w:sz w:val="20"/>
              </w:rPr>
              <w:t>185 000,00</w:t>
            </w:r>
          </w:p>
        </w:tc>
        <w:tc>
          <w:tcPr>
            <w:tcW w:w="1559" w:type="dxa"/>
            <w:hideMark/>
          </w:tcPr>
          <w:p w:rsidR="004E2959" w:rsidRPr="004E2959" w:rsidRDefault="004E2959" w:rsidP="004E2959">
            <w:pPr>
              <w:jc w:val="center"/>
              <w:rPr>
                <w:sz w:val="20"/>
              </w:rPr>
            </w:pPr>
            <w:r w:rsidRPr="004E2959">
              <w:rPr>
                <w:sz w:val="20"/>
              </w:rPr>
              <w:t>186 030,75</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1 11 05313 05 0000 120</w:t>
            </w:r>
          </w:p>
        </w:tc>
        <w:tc>
          <w:tcPr>
            <w:tcW w:w="4394" w:type="dxa"/>
            <w:hideMark/>
          </w:tcPr>
          <w:p w:rsidR="004E2959" w:rsidRPr="004E2959" w:rsidRDefault="004E2959" w:rsidP="004E2959">
            <w:pPr>
              <w:rPr>
                <w:sz w:val="20"/>
              </w:rPr>
            </w:pPr>
            <w:r w:rsidRPr="004E2959">
              <w:rPr>
                <w:sz w:val="20"/>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06" w:type="dxa"/>
            <w:hideMark/>
          </w:tcPr>
          <w:p w:rsidR="004E2959" w:rsidRPr="004E2959" w:rsidRDefault="004E2959" w:rsidP="004E2959">
            <w:pPr>
              <w:jc w:val="center"/>
              <w:rPr>
                <w:sz w:val="20"/>
              </w:rPr>
            </w:pPr>
            <w:r w:rsidRPr="004E2959">
              <w:rPr>
                <w:sz w:val="20"/>
              </w:rPr>
              <w:t>3 204 470,00</w:t>
            </w:r>
          </w:p>
        </w:tc>
        <w:tc>
          <w:tcPr>
            <w:tcW w:w="1559" w:type="dxa"/>
            <w:hideMark/>
          </w:tcPr>
          <w:p w:rsidR="004E2959" w:rsidRPr="004E2959" w:rsidRDefault="004E2959" w:rsidP="004E2959">
            <w:pPr>
              <w:jc w:val="center"/>
              <w:rPr>
                <w:sz w:val="20"/>
              </w:rPr>
            </w:pPr>
            <w:r w:rsidRPr="004E2959">
              <w:rPr>
                <w:sz w:val="20"/>
              </w:rPr>
              <w:t>3 205 352,62</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1 11 09045 05 0000 120</w:t>
            </w:r>
          </w:p>
        </w:tc>
        <w:tc>
          <w:tcPr>
            <w:tcW w:w="4394" w:type="dxa"/>
            <w:hideMark/>
          </w:tcPr>
          <w:p w:rsidR="004E2959" w:rsidRPr="004E2959" w:rsidRDefault="004E2959" w:rsidP="004E2959">
            <w:pPr>
              <w:rPr>
                <w:sz w:val="20"/>
              </w:rPr>
            </w:pPr>
            <w:r w:rsidRPr="004E2959">
              <w:rPr>
                <w:sz w:val="20"/>
              </w:rPr>
              <w:t xml:space="preserve">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w:t>
            </w:r>
          </w:p>
        </w:tc>
        <w:tc>
          <w:tcPr>
            <w:tcW w:w="1606" w:type="dxa"/>
            <w:hideMark/>
          </w:tcPr>
          <w:p w:rsidR="004E2959" w:rsidRPr="004E2959" w:rsidRDefault="004E2959" w:rsidP="004E2959">
            <w:pPr>
              <w:jc w:val="center"/>
              <w:rPr>
                <w:sz w:val="20"/>
              </w:rPr>
            </w:pPr>
            <w:r w:rsidRPr="004E2959">
              <w:rPr>
                <w:sz w:val="20"/>
              </w:rPr>
              <w:t>22 000,00</w:t>
            </w:r>
          </w:p>
        </w:tc>
        <w:tc>
          <w:tcPr>
            <w:tcW w:w="1559" w:type="dxa"/>
            <w:hideMark/>
          </w:tcPr>
          <w:p w:rsidR="004E2959" w:rsidRPr="004E2959" w:rsidRDefault="004E2959" w:rsidP="004E2959">
            <w:pPr>
              <w:jc w:val="center"/>
              <w:rPr>
                <w:sz w:val="20"/>
              </w:rPr>
            </w:pPr>
            <w:r w:rsidRPr="004E2959">
              <w:rPr>
                <w:sz w:val="20"/>
              </w:rPr>
              <w:t>27 594,46</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1 12 00000 00 0000 000</w:t>
            </w:r>
          </w:p>
        </w:tc>
        <w:tc>
          <w:tcPr>
            <w:tcW w:w="4394" w:type="dxa"/>
            <w:hideMark/>
          </w:tcPr>
          <w:p w:rsidR="004E2959" w:rsidRPr="004E2959" w:rsidRDefault="004E2959" w:rsidP="004E2959">
            <w:pPr>
              <w:rPr>
                <w:b/>
                <w:bCs/>
                <w:sz w:val="20"/>
              </w:rPr>
            </w:pPr>
            <w:r w:rsidRPr="004E2959">
              <w:rPr>
                <w:b/>
                <w:bCs/>
                <w:sz w:val="20"/>
              </w:rPr>
              <w:t xml:space="preserve">Платежи при пользовании природными ресурсами </w:t>
            </w:r>
          </w:p>
        </w:tc>
        <w:tc>
          <w:tcPr>
            <w:tcW w:w="1606" w:type="dxa"/>
            <w:hideMark/>
          </w:tcPr>
          <w:p w:rsidR="004E2959" w:rsidRPr="004E2959" w:rsidRDefault="004E2959" w:rsidP="004E2959">
            <w:pPr>
              <w:jc w:val="center"/>
              <w:rPr>
                <w:b/>
                <w:bCs/>
                <w:sz w:val="20"/>
              </w:rPr>
            </w:pPr>
            <w:r w:rsidRPr="004E2959">
              <w:rPr>
                <w:b/>
                <w:bCs/>
                <w:sz w:val="20"/>
              </w:rPr>
              <w:t>155 950,00</w:t>
            </w:r>
          </w:p>
        </w:tc>
        <w:tc>
          <w:tcPr>
            <w:tcW w:w="1559" w:type="dxa"/>
            <w:hideMark/>
          </w:tcPr>
          <w:p w:rsidR="004E2959" w:rsidRPr="004E2959" w:rsidRDefault="004E2959" w:rsidP="004E2959">
            <w:pPr>
              <w:jc w:val="center"/>
              <w:rPr>
                <w:b/>
                <w:bCs/>
                <w:sz w:val="20"/>
              </w:rPr>
            </w:pPr>
            <w:r w:rsidRPr="004E2959">
              <w:rPr>
                <w:b/>
                <w:bCs/>
                <w:sz w:val="20"/>
              </w:rPr>
              <w:t>155 949,59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1 12 01010 01 0000 120</w:t>
            </w:r>
          </w:p>
        </w:tc>
        <w:tc>
          <w:tcPr>
            <w:tcW w:w="4394" w:type="dxa"/>
            <w:hideMark/>
          </w:tcPr>
          <w:p w:rsidR="004E2959" w:rsidRPr="004E2959" w:rsidRDefault="004E2959" w:rsidP="004E2959">
            <w:pPr>
              <w:rPr>
                <w:sz w:val="20"/>
              </w:rPr>
            </w:pPr>
            <w:r w:rsidRPr="004E2959">
              <w:rPr>
                <w:sz w:val="20"/>
              </w:rPr>
              <w:t xml:space="preserve">Плата за выбросы загрязняющих веществ в атмосферный воздух стационарными объектами </w:t>
            </w:r>
          </w:p>
        </w:tc>
        <w:tc>
          <w:tcPr>
            <w:tcW w:w="1606" w:type="dxa"/>
            <w:hideMark/>
          </w:tcPr>
          <w:p w:rsidR="004E2959" w:rsidRPr="004E2959" w:rsidRDefault="004E2959" w:rsidP="004E2959">
            <w:pPr>
              <w:jc w:val="center"/>
              <w:rPr>
                <w:sz w:val="20"/>
              </w:rPr>
            </w:pPr>
            <w:r w:rsidRPr="004E2959">
              <w:rPr>
                <w:sz w:val="20"/>
              </w:rPr>
              <w:t>36 010,00</w:t>
            </w:r>
          </w:p>
        </w:tc>
        <w:tc>
          <w:tcPr>
            <w:tcW w:w="1559" w:type="dxa"/>
            <w:hideMark/>
          </w:tcPr>
          <w:p w:rsidR="004E2959" w:rsidRPr="004E2959" w:rsidRDefault="004E2959" w:rsidP="004E2959">
            <w:pPr>
              <w:jc w:val="center"/>
              <w:rPr>
                <w:sz w:val="20"/>
              </w:rPr>
            </w:pPr>
            <w:r w:rsidRPr="004E2959">
              <w:rPr>
                <w:sz w:val="20"/>
              </w:rPr>
              <w:t>36 855,14</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1 12 01030 01 0000 120</w:t>
            </w:r>
          </w:p>
        </w:tc>
        <w:tc>
          <w:tcPr>
            <w:tcW w:w="4394" w:type="dxa"/>
            <w:hideMark/>
          </w:tcPr>
          <w:p w:rsidR="004E2959" w:rsidRPr="004E2959" w:rsidRDefault="004E2959" w:rsidP="004E2959">
            <w:pPr>
              <w:rPr>
                <w:sz w:val="20"/>
              </w:rPr>
            </w:pPr>
            <w:r w:rsidRPr="004E2959">
              <w:rPr>
                <w:sz w:val="20"/>
              </w:rPr>
              <w:t>Плата за выбросы загрязняющих веществ в водные  объекты</w:t>
            </w:r>
          </w:p>
        </w:tc>
        <w:tc>
          <w:tcPr>
            <w:tcW w:w="1606" w:type="dxa"/>
            <w:hideMark/>
          </w:tcPr>
          <w:p w:rsidR="004E2959" w:rsidRPr="004E2959" w:rsidRDefault="004E2959" w:rsidP="004E2959">
            <w:pPr>
              <w:jc w:val="center"/>
              <w:rPr>
                <w:sz w:val="20"/>
              </w:rPr>
            </w:pPr>
            <w:r w:rsidRPr="004E2959">
              <w:rPr>
                <w:sz w:val="20"/>
              </w:rPr>
              <w:t>115 200,00</w:t>
            </w:r>
          </w:p>
        </w:tc>
        <w:tc>
          <w:tcPr>
            <w:tcW w:w="1559" w:type="dxa"/>
            <w:hideMark/>
          </w:tcPr>
          <w:p w:rsidR="004E2959" w:rsidRPr="004E2959" w:rsidRDefault="004E2959" w:rsidP="004E2959">
            <w:pPr>
              <w:jc w:val="center"/>
              <w:rPr>
                <w:sz w:val="20"/>
              </w:rPr>
            </w:pPr>
            <w:r w:rsidRPr="004E2959">
              <w:rPr>
                <w:sz w:val="20"/>
              </w:rPr>
              <w:t>115 214,71</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1 12 01040 01 0000 120</w:t>
            </w:r>
          </w:p>
        </w:tc>
        <w:tc>
          <w:tcPr>
            <w:tcW w:w="4394" w:type="dxa"/>
            <w:hideMark/>
          </w:tcPr>
          <w:p w:rsidR="004E2959" w:rsidRPr="004E2959" w:rsidRDefault="004E2959" w:rsidP="004E2959">
            <w:pPr>
              <w:rPr>
                <w:sz w:val="20"/>
              </w:rPr>
            </w:pPr>
            <w:r w:rsidRPr="004E2959">
              <w:rPr>
                <w:sz w:val="20"/>
              </w:rPr>
              <w:t xml:space="preserve">Плата за размещение отходов производства и потребления </w:t>
            </w:r>
          </w:p>
        </w:tc>
        <w:tc>
          <w:tcPr>
            <w:tcW w:w="1606" w:type="dxa"/>
            <w:hideMark/>
          </w:tcPr>
          <w:p w:rsidR="004E2959" w:rsidRPr="004E2959" w:rsidRDefault="004E2959" w:rsidP="004E2959">
            <w:pPr>
              <w:jc w:val="center"/>
              <w:rPr>
                <w:sz w:val="20"/>
              </w:rPr>
            </w:pPr>
            <w:r w:rsidRPr="004E2959">
              <w:rPr>
                <w:sz w:val="20"/>
              </w:rPr>
              <w:t>3 940,00</w:t>
            </w:r>
          </w:p>
        </w:tc>
        <w:tc>
          <w:tcPr>
            <w:tcW w:w="1559" w:type="dxa"/>
            <w:hideMark/>
          </w:tcPr>
          <w:p w:rsidR="004E2959" w:rsidRPr="004E2959" w:rsidRDefault="004E2959" w:rsidP="004E2959">
            <w:pPr>
              <w:jc w:val="center"/>
              <w:rPr>
                <w:sz w:val="20"/>
              </w:rPr>
            </w:pPr>
            <w:r w:rsidRPr="004E2959">
              <w:rPr>
                <w:sz w:val="20"/>
              </w:rPr>
              <w:t>3 085,92</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1 12 01070 01 0000 120</w:t>
            </w:r>
          </w:p>
        </w:tc>
        <w:tc>
          <w:tcPr>
            <w:tcW w:w="4394" w:type="dxa"/>
            <w:hideMark/>
          </w:tcPr>
          <w:p w:rsidR="004E2959" w:rsidRPr="004E2959" w:rsidRDefault="004E2959" w:rsidP="004E2959">
            <w:pPr>
              <w:rPr>
                <w:sz w:val="20"/>
              </w:rPr>
            </w:pPr>
            <w:r w:rsidRPr="004E2959">
              <w:rPr>
                <w:sz w:val="20"/>
              </w:rPr>
              <w:t xml:space="preserve">Плата за выбросы загрязняющих веществ, </w:t>
            </w:r>
            <w:r w:rsidRPr="004E2959">
              <w:rPr>
                <w:sz w:val="20"/>
              </w:rPr>
              <w:lastRenderedPageBreak/>
              <w:t xml:space="preserve">образующихся при сжигании на факельных установках и (или) рассеивании попутного нефтяного газа </w:t>
            </w:r>
          </w:p>
        </w:tc>
        <w:tc>
          <w:tcPr>
            <w:tcW w:w="1606" w:type="dxa"/>
            <w:hideMark/>
          </w:tcPr>
          <w:p w:rsidR="004E2959" w:rsidRPr="004E2959" w:rsidRDefault="004E2959" w:rsidP="004E2959">
            <w:pPr>
              <w:jc w:val="center"/>
              <w:rPr>
                <w:sz w:val="20"/>
              </w:rPr>
            </w:pPr>
            <w:r w:rsidRPr="004E2959">
              <w:rPr>
                <w:sz w:val="20"/>
              </w:rPr>
              <w:lastRenderedPageBreak/>
              <w:t>800,00</w:t>
            </w:r>
          </w:p>
        </w:tc>
        <w:tc>
          <w:tcPr>
            <w:tcW w:w="1559" w:type="dxa"/>
            <w:hideMark/>
          </w:tcPr>
          <w:p w:rsidR="004E2959" w:rsidRPr="004E2959" w:rsidRDefault="004E2959" w:rsidP="004E2959">
            <w:pPr>
              <w:jc w:val="center"/>
              <w:rPr>
                <w:sz w:val="20"/>
              </w:rPr>
            </w:pPr>
            <w:r w:rsidRPr="004E2959">
              <w:rPr>
                <w:sz w:val="20"/>
              </w:rPr>
              <w:t>793,82</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lastRenderedPageBreak/>
              <w:t>1 13 00000 00 0000 000</w:t>
            </w:r>
          </w:p>
        </w:tc>
        <w:tc>
          <w:tcPr>
            <w:tcW w:w="4394" w:type="dxa"/>
            <w:hideMark/>
          </w:tcPr>
          <w:p w:rsidR="004E2959" w:rsidRPr="004E2959" w:rsidRDefault="004E2959" w:rsidP="004E2959">
            <w:pPr>
              <w:rPr>
                <w:b/>
                <w:bCs/>
                <w:sz w:val="20"/>
              </w:rPr>
            </w:pPr>
            <w:r w:rsidRPr="004E2959">
              <w:rPr>
                <w:b/>
                <w:bCs/>
                <w:sz w:val="20"/>
              </w:rPr>
              <w:t>Доходы от оказания платных услуг (работ) и компенсации затрат государства</w:t>
            </w:r>
          </w:p>
        </w:tc>
        <w:tc>
          <w:tcPr>
            <w:tcW w:w="1606" w:type="dxa"/>
            <w:hideMark/>
          </w:tcPr>
          <w:p w:rsidR="004E2959" w:rsidRPr="004E2959" w:rsidRDefault="004E2959" w:rsidP="004E2959">
            <w:pPr>
              <w:jc w:val="center"/>
              <w:rPr>
                <w:b/>
                <w:bCs/>
                <w:sz w:val="20"/>
              </w:rPr>
            </w:pPr>
            <w:r w:rsidRPr="004E2959">
              <w:rPr>
                <w:b/>
                <w:bCs/>
                <w:sz w:val="20"/>
              </w:rPr>
              <w:t>248 000,00</w:t>
            </w:r>
          </w:p>
        </w:tc>
        <w:tc>
          <w:tcPr>
            <w:tcW w:w="1559" w:type="dxa"/>
            <w:hideMark/>
          </w:tcPr>
          <w:p w:rsidR="004E2959" w:rsidRPr="004E2959" w:rsidRDefault="004E2959" w:rsidP="004E2959">
            <w:pPr>
              <w:jc w:val="center"/>
              <w:rPr>
                <w:b/>
                <w:bCs/>
                <w:sz w:val="20"/>
              </w:rPr>
            </w:pPr>
            <w:r w:rsidRPr="004E2959">
              <w:rPr>
                <w:b/>
                <w:bCs/>
                <w:sz w:val="20"/>
              </w:rPr>
              <w:t>272 032,58</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1 13 02065 05 0000 130</w:t>
            </w:r>
          </w:p>
        </w:tc>
        <w:tc>
          <w:tcPr>
            <w:tcW w:w="4394" w:type="dxa"/>
            <w:hideMark/>
          </w:tcPr>
          <w:p w:rsidR="004E2959" w:rsidRPr="004E2959" w:rsidRDefault="004E2959" w:rsidP="004E2959">
            <w:pPr>
              <w:rPr>
                <w:sz w:val="20"/>
              </w:rPr>
            </w:pPr>
            <w:r w:rsidRPr="004E2959">
              <w:rPr>
                <w:sz w:val="20"/>
              </w:rPr>
              <w:t>Доходы, поступающие в порядке возмещения расходов, понесенных в связи с эксплуатацией имущества муниципальных районов</w:t>
            </w:r>
          </w:p>
        </w:tc>
        <w:tc>
          <w:tcPr>
            <w:tcW w:w="1606" w:type="dxa"/>
            <w:hideMark/>
          </w:tcPr>
          <w:p w:rsidR="004E2959" w:rsidRPr="004E2959" w:rsidRDefault="004E2959" w:rsidP="004E2959">
            <w:pPr>
              <w:jc w:val="center"/>
              <w:rPr>
                <w:sz w:val="20"/>
              </w:rPr>
            </w:pPr>
            <w:r w:rsidRPr="004E2959">
              <w:rPr>
                <w:sz w:val="20"/>
              </w:rPr>
              <w:t>95 000,00</w:t>
            </w:r>
          </w:p>
        </w:tc>
        <w:tc>
          <w:tcPr>
            <w:tcW w:w="1559" w:type="dxa"/>
            <w:hideMark/>
          </w:tcPr>
          <w:p w:rsidR="004E2959" w:rsidRPr="004E2959" w:rsidRDefault="004E2959" w:rsidP="004E2959">
            <w:pPr>
              <w:jc w:val="center"/>
              <w:rPr>
                <w:sz w:val="20"/>
              </w:rPr>
            </w:pPr>
            <w:r w:rsidRPr="004E2959">
              <w:rPr>
                <w:sz w:val="20"/>
              </w:rPr>
              <w:t>101 222,69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1 13 02995 05 0000 130</w:t>
            </w:r>
          </w:p>
        </w:tc>
        <w:tc>
          <w:tcPr>
            <w:tcW w:w="4394" w:type="dxa"/>
            <w:hideMark/>
          </w:tcPr>
          <w:p w:rsidR="004E2959" w:rsidRPr="004E2959" w:rsidRDefault="004E2959" w:rsidP="004E2959">
            <w:pPr>
              <w:rPr>
                <w:sz w:val="20"/>
              </w:rPr>
            </w:pPr>
            <w:r w:rsidRPr="004E2959">
              <w:rPr>
                <w:sz w:val="20"/>
              </w:rPr>
              <w:t>Прочие доходы от компенсации затрат бюджетов муниципальных районов</w:t>
            </w:r>
          </w:p>
        </w:tc>
        <w:tc>
          <w:tcPr>
            <w:tcW w:w="1606" w:type="dxa"/>
            <w:hideMark/>
          </w:tcPr>
          <w:p w:rsidR="004E2959" w:rsidRPr="004E2959" w:rsidRDefault="004E2959" w:rsidP="004E2959">
            <w:pPr>
              <w:jc w:val="center"/>
              <w:rPr>
                <w:sz w:val="20"/>
              </w:rPr>
            </w:pPr>
            <w:r w:rsidRPr="004E2959">
              <w:rPr>
                <w:sz w:val="20"/>
              </w:rPr>
              <w:t>153 000,00</w:t>
            </w:r>
          </w:p>
        </w:tc>
        <w:tc>
          <w:tcPr>
            <w:tcW w:w="1559" w:type="dxa"/>
            <w:hideMark/>
          </w:tcPr>
          <w:p w:rsidR="004E2959" w:rsidRPr="004E2959" w:rsidRDefault="004E2959" w:rsidP="004E2959">
            <w:pPr>
              <w:jc w:val="center"/>
              <w:rPr>
                <w:sz w:val="20"/>
              </w:rPr>
            </w:pPr>
            <w:r w:rsidRPr="004E2959">
              <w:rPr>
                <w:sz w:val="20"/>
              </w:rPr>
              <w:t>170 809,89</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1 14 00000 00 0000 000</w:t>
            </w:r>
          </w:p>
        </w:tc>
        <w:tc>
          <w:tcPr>
            <w:tcW w:w="4394" w:type="dxa"/>
            <w:hideMark/>
          </w:tcPr>
          <w:p w:rsidR="004E2959" w:rsidRPr="004E2959" w:rsidRDefault="004E2959" w:rsidP="004E2959">
            <w:pPr>
              <w:rPr>
                <w:b/>
                <w:bCs/>
                <w:sz w:val="20"/>
              </w:rPr>
            </w:pPr>
            <w:r w:rsidRPr="004E2959">
              <w:rPr>
                <w:b/>
                <w:bCs/>
                <w:sz w:val="20"/>
              </w:rPr>
              <w:t xml:space="preserve">Доходы от продажи материальных и нематериальных активов </w:t>
            </w:r>
          </w:p>
        </w:tc>
        <w:tc>
          <w:tcPr>
            <w:tcW w:w="1606" w:type="dxa"/>
            <w:hideMark/>
          </w:tcPr>
          <w:p w:rsidR="004E2959" w:rsidRPr="004E2959" w:rsidRDefault="004E2959" w:rsidP="004E2959">
            <w:pPr>
              <w:jc w:val="center"/>
              <w:rPr>
                <w:b/>
                <w:bCs/>
                <w:sz w:val="20"/>
              </w:rPr>
            </w:pPr>
            <w:r w:rsidRPr="004E2959">
              <w:rPr>
                <w:b/>
                <w:bCs/>
                <w:sz w:val="20"/>
              </w:rPr>
              <w:t>286 030,00</w:t>
            </w:r>
          </w:p>
        </w:tc>
        <w:tc>
          <w:tcPr>
            <w:tcW w:w="1559" w:type="dxa"/>
            <w:hideMark/>
          </w:tcPr>
          <w:p w:rsidR="004E2959" w:rsidRPr="004E2959" w:rsidRDefault="004E2959" w:rsidP="004E2959">
            <w:pPr>
              <w:jc w:val="center"/>
              <w:rPr>
                <w:b/>
                <w:bCs/>
                <w:sz w:val="20"/>
              </w:rPr>
            </w:pPr>
            <w:r w:rsidRPr="004E2959">
              <w:rPr>
                <w:b/>
                <w:bCs/>
                <w:sz w:val="20"/>
              </w:rPr>
              <w:t>299 425,39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1 14 02053 05 0000 410</w:t>
            </w:r>
          </w:p>
        </w:tc>
        <w:tc>
          <w:tcPr>
            <w:tcW w:w="4394" w:type="dxa"/>
            <w:hideMark/>
          </w:tcPr>
          <w:p w:rsidR="004E2959" w:rsidRPr="004E2959" w:rsidRDefault="004E2959" w:rsidP="004E2959">
            <w:pPr>
              <w:rPr>
                <w:sz w:val="20"/>
              </w:rPr>
            </w:pPr>
            <w:r w:rsidRPr="004E2959">
              <w:rPr>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том числе казенных), в части реализации основных средств по указанному имуществу</w:t>
            </w:r>
          </w:p>
        </w:tc>
        <w:tc>
          <w:tcPr>
            <w:tcW w:w="1606" w:type="dxa"/>
            <w:hideMark/>
          </w:tcPr>
          <w:p w:rsidR="004E2959" w:rsidRPr="004E2959" w:rsidRDefault="004E2959" w:rsidP="004E2959">
            <w:pPr>
              <w:jc w:val="center"/>
              <w:rPr>
                <w:sz w:val="20"/>
              </w:rPr>
            </w:pPr>
            <w:r w:rsidRPr="004E2959">
              <w:rPr>
                <w:sz w:val="20"/>
              </w:rPr>
              <w:t>39 000,00</w:t>
            </w:r>
          </w:p>
        </w:tc>
        <w:tc>
          <w:tcPr>
            <w:tcW w:w="1559" w:type="dxa"/>
            <w:hideMark/>
          </w:tcPr>
          <w:p w:rsidR="004E2959" w:rsidRPr="004E2959" w:rsidRDefault="004E2959" w:rsidP="004E2959">
            <w:pPr>
              <w:jc w:val="center"/>
              <w:rPr>
                <w:sz w:val="20"/>
              </w:rPr>
            </w:pPr>
            <w:r w:rsidRPr="004E2959">
              <w:rPr>
                <w:sz w:val="20"/>
              </w:rPr>
              <w:t>39 000,00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1 14 06013 05 0000 430</w:t>
            </w:r>
          </w:p>
        </w:tc>
        <w:tc>
          <w:tcPr>
            <w:tcW w:w="4394" w:type="dxa"/>
            <w:hideMark/>
          </w:tcPr>
          <w:p w:rsidR="004E2959" w:rsidRPr="004E2959" w:rsidRDefault="004E2959" w:rsidP="004E2959">
            <w:pPr>
              <w:rPr>
                <w:sz w:val="20"/>
              </w:rPr>
            </w:pPr>
            <w:r w:rsidRPr="004E2959">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06" w:type="dxa"/>
            <w:hideMark/>
          </w:tcPr>
          <w:p w:rsidR="004E2959" w:rsidRPr="004E2959" w:rsidRDefault="004E2959" w:rsidP="004E2959">
            <w:pPr>
              <w:jc w:val="center"/>
              <w:rPr>
                <w:sz w:val="20"/>
              </w:rPr>
            </w:pPr>
            <w:r w:rsidRPr="004E2959">
              <w:rPr>
                <w:sz w:val="20"/>
              </w:rPr>
              <w:t>247 030,00</w:t>
            </w:r>
          </w:p>
        </w:tc>
        <w:tc>
          <w:tcPr>
            <w:tcW w:w="1559" w:type="dxa"/>
            <w:hideMark/>
          </w:tcPr>
          <w:p w:rsidR="004E2959" w:rsidRPr="004E2959" w:rsidRDefault="004E2959" w:rsidP="004E2959">
            <w:pPr>
              <w:jc w:val="center"/>
              <w:rPr>
                <w:sz w:val="20"/>
              </w:rPr>
            </w:pPr>
            <w:r w:rsidRPr="004E2959">
              <w:rPr>
                <w:sz w:val="20"/>
              </w:rPr>
              <w:t>260 425,39</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1 16 00000 00 0000 000</w:t>
            </w:r>
          </w:p>
        </w:tc>
        <w:tc>
          <w:tcPr>
            <w:tcW w:w="4394" w:type="dxa"/>
            <w:hideMark/>
          </w:tcPr>
          <w:p w:rsidR="004E2959" w:rsidRPr="004E2959" w:rsidRDefault="004E2959" w:rsidP="004E2959">
            <w:pPr>
              <w:rPr>
                <w:b/>
                <w:bCs/>
                <w:sz w:val="20"/>
              </w:rPr>
            </w:pPr>
            <w:r w:rsidRPr="004E2959">
              <w:rPr>
                <w:b/>
                <w:bCs/>
                <w:sz w:val="20"/>
              </w:rPr>
              <w:t xml:space="preserve">Штрафы, санкции, возмещение ущерба </w:t>
            </w:r>
          </w:p>
        </w:tc>
        <w:tc>
          <w:tcPr>
            <w:tcW w:w="1606" w:type="dxa"/>
            <w:hideMark/>
          </w:tcPr>
          <w:p w:rsidR="004E2959" w:rsidRPr="004E2959" w:rsidRDefault="004E2959" w:rsidP="004E2959">
            <w:pPr>
              <w:jc w:val="center"/>
              <w:rPr>
                <w:b/>
                <w:bCs/>
                <w:sz w:val="20"/>
              </w:rPr>
            </w:pPr>
            <w:r w:rsidRPr="004E2959">
              <w:rPr>
                <w:b/>
                <w:bCs/>
                <w:sz w:val="20"/>
              </w:rPr>
              <w:t>1 540 000,00</w:t>
            </w:r>
          </w:p>
        </w:tc>
        <w:tc>
          <w:tcPr>
            <w:tcW w:w="1559" w:type="dxa"/>
            <w:hideMark/>
          </w:tcPr>
          <w:p w:rsidR="004E2959" w:rsidRPr="004E2959" w:rsidRDefault="004E2959" w:rsidP="004E2959">
            <w:pPr>
              <w:jc w:val="center"/>
              <w:rPr>
                <w:b/>
                <w:bCs/>
                <w:sz w:val="20"/>
              </w:rPr>
            </w:pPr>
            <w:r w:rsidRPr="004E2959">
              <w:rPr>
                <w:b/>
                <w:bCs/>
                <w:sz w:val="20"/>
              </w:rPr>
              <w:t>1 581 386,13</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1 16 01053 01 0000 140</w:t>
            </w:r>
          </w:p>
        </w:tc>
        <w:tc>
          <w:tcPr>
            <w:tcW w:w="4394" w:type="dxa"/>
            <w:hideMark/>
          </w:tcPr>
          <w:p w:rsidR="004E2959" w:rsidRPr="004E2959" w:rsidRDefault="004E2959" w:rsidP="004E2959">
            <w:pPr>
              <w:rPr>
                <w:sz w:val="20"/>
              </w:rPr>
            </w:pPr>
            <w:r w:rsidRPr="004E2959">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06" w:type="dxa"/>
            <w:hideMark/>
          </w:tcPr>
          <w:p w:rsidR="004E2959" w:rsidRPr="004E2959" w:rsidRDefault="004E2959" w:rsidP="004E2959">
            <w:pPr>
              <w:jc w:val="center"/>
              <w:rPr>
                <w:sz w:val="20"/>
              </w:rPr>
            </w:pPr>
            <w:r w:rsidRPr="004E2959">
              <w:rPr>
                <w:sz w:val="20"/>
              </w:rPr>
              <w:t>4 400,00</w:t>
            </w:r>
          </w:p>
        </w:tc>
        <w:tc>
          <w:tcPr>
            <w:tcW w:w="1559" w:type="dxa"/>
            <w:hideMark/>
          </w:tcPr>
          <w:p w:rsidR="004E2959" w:rsidRPr="004E2959" w:rsidRDefault="004E2959" w:rsidP="004E2959">
            <w:pPr>
              <w:jc w:val="center"/>
              <w:rPr>
                <w:sz w:val="20"/>
              </w:rPr>
            </w:pPr>
            <w:r w:rsidRPr="004E2959">
              <w:rPr>
                <w:sz w:val="20"/>
              </w:rPr>
              <w:t>4 768,27</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1 16 01063 01 0000 140</w:t>
            </w:r>
          </w:p>
        </w:tc>
        <w:tc>
          <w:tcPr>
            <w:tcW w:w="4394" w:type="dxa"/>
            <w:hideMark/>
          </w:tcPr>
          <w:p w:rsidR="004E2959" w:rsidRPr="004E2959" w:rsidRDefault="004E2959" w:rsidP="004E2959">
            <w:pPr>
              <w:rPr>
                <w:sz w:val="20"/>
              </w:rPr>
            </w:pPr>
            <w:r w:rsidRPr="004E2959">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06" w:type="dxa"/>
            <w:hideMark/>
          </w:tcPr>
          <w:p w:rsidR="004E2959" w:rsidRPr="004E2959" w:rsidRDefault="004E2959" w:rsidP="004E2959">
            <w:pPr>
              <w:jc w:val="center"/>
              <w:rPr>
                <w:sz w:val="20"/>
              </w:rPr>
            </w:pPr>
            <w:r w:rsidRPr="004E2959">
              <w:rPr>
                <w:sz w:val="20"/>
              </w:rPr>
              <w:t>49 000,00</w:t>
            </w:r>
          </w:p>
        </w:tc>
        <w:tc>
          <w:tcPr>
            <w:tcW w:w="1559" w:type="dxa"/>
            <w:hideMark/>
          </w:tcPr>
          <w:p w:rsidR="004E2959" w:rsidRPr="004E2959" w:rsidRDefault="004E2959" w:rsidP="004E2959">
            <w:pPr>
              <w:jc w:val="center"/>
              <w:rPr>
                <w:sz w:val="20"/>
              </w:rPr>
            </w:pPr>
            <w:r w:rsidRPr="004E2959">
              <w:rPr>
                <w:sz w:val="20"/>
              </w:rPr>
              <w:t>50 843,58</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1 16 01073 01 0000 140</w:t>
            </w:r>
          </w:p>
        </w:tc>
        <w:tc>
          <w:tcPr>
            <w:tcW w:w="4394" w:type="dxa"/>
            <w:hideMark/>
          </w:tcPr>
          <w:p w:rsidR="004E2959" w:rsidRPr="004E2959" w:rsidRDefault="004E2959" w:rsidP="004E2959">
            <w:pPr>
              <w:rPr>
                <w:sz w:val="20"/>
              </w:rPr>
            </w:pPr>
            <w:r w:rsidRPr="004E2959">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06" w:type="dxa"/>
            <w:hideMark/>
          </w:tcPr>
          <w:p w:rsidR="004E2959" w:rsidRPr="004E2959" w:rsidRDefault="004E2959" w:rsidP="004E2959">
            <w:pPr>
              <w:jc w:val="center"/>
              <w:rPr>
                <w:sz w:val="20"/>
              </w:rPr>
            </w:pPr>
            <w:r w:rsidRPr="004E2959">
              <w:rPr>
                <w:sz w:val="20"/>
              </w:rPr>
              <w:t>51 800,00</w:t>
            </w:r>
          </w:p>
        </w:tc>
        <w:tc>
          <w:tcPr>
            <w:tcW w:w="1559" w:type="dxa"/>
            <w:hideMark/>
          </w:tcPr>
          <w:p w:rsidR="004E2959" w:rsidRPr="004E2959" w:rsidRDefault="004E2959" w:rsidP="004E2959">
            <w:pPr>
              <w:jc w:val="center"/>
              <w:rPr>
                <w:sz w:val="20"/>
              </w:rPr>
            </w:pPr>
            <w:r w:rsidRPr="004E2959">
              <w:rPr>
                <w:sz w:val="20"/>
              </w:rPr>
              <w:t>58 275,19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1 16 01074 01 0000 140</w:t>
            </w:r>
          </w:p>
        </w:tc>
        <w:tc>
          <w:tcPr>
            <w:tcW w:w="4394" w:type="dxa"/>
            <w:hideMark/>
          </w:tcPr>
          <w:p w:rsidR="004E2959" w:rsidRPr="004E2959" w:rsidRDefault="004E2959" w:rsidP="004E2959">
            <w:pPr>
              <w:rPr>
                <w:sz w:val="20"/>
              </w:rPr>
            </w:pPr>
            <w:r w:rsidRPr="004E2959">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06" w:type="dxa"/>
            <w:hideMark/>
          </w:tcPr>
          <w:p w:rsidR="004E2959" w:rsidRPr="004E2959" w:rsidRDefault="004E2959" w:rsidP="004E2959">
            <w:pPr>
              <w:jc w:val="center"/>
              <w:rPr>
                <w:sz w:val="20"/>
              </w:rPr>
            </w:pPr>
            <w:r w:rsidRPr="004E2959">
              <w:rPr>
                <w:sz w:val="20"/>
              </w:rPr>
              <w:t>10 000,00</w:t>
            </w:r>
          </w:p>
        </w:tc>
        <w:tc>
          <w:tcPr>
            <w:tcW w:w="1559" w:type="dxa"/>
            <w:hideMark/>
          </w:tcPr>
          <w:p w:rsidR="004E2959" w:rsidRPr="004E2959" w:rsidRDefault="004E2959" w:rsidP="004E2959">
            <w:pPr>
              <w:jc w:val="center"/>
              <w:rPr>
                <w:sz w:val="20"/>
              </w:rPr>
            </w:pPr>
            <w:r w:rsidRPr="004E2959">
              <w:rPr>
                <w:sz w:val="20"/>
              </w:rPr>
              <w:t>10 000,00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1 16 01083 01 0000 140</w:t>
            </w:r>
          </w:p>
        </w:tc>
        <w:tc>
          <w:tcPr>
            <w:tcW w:w="4394" w:type="dxa"/>
            <w:hideMark/>
          </w:tcPr>
          <w:p w:rsidR="004E2959" w:rsidRPr="004E2959" w:rsidRDefault="004E2959" w:rsidP="004E2959">
            <w:pPr>
              <w:rPr>
                <w:sz w:val="20"/>
              </w:rPr>
            </w:pPr>
            <w:r w:rsidRPr="004E2959">
              <w:rPr>
                <w:sz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rsidRPr="004E2959">
              <w:rPr>
                <w:sz w:val="20"/>
              </w:rPr>
              <w:lastRenderedPageBreak/>
              <w:t>судьями, комиссиями по делам несовершеннолетних и защите их прав</w:t>
            </w:r>
          </w:p>
        </w:tc>
        <w:tc>
          <w:tcPr>
            <w:tcW w:w="1606" w:type="dxa"/>
            <w:hideMark/>
          </w:tcPr>
          <w:p w:rsidR="004E2959" w:rsidRPr="004E2959" w:rsidRDefault="004E2959" w:rsidP="004E2959">
            <w:pPr>
              <w:jc w:val="center"/>
              <w:rPr>
                <w:sz w:val="20"/>
              </w:rPr>
            </w:pPr>
            <w:r w:rsidRPr="004E2959">
              <w:rPr>
                <w:sz w:val="20"/>
              </w:rPr>
              <w:lastRenderedPageBreak/>
              <w:t>2 000,00</w:t>
            </w:r>
          </w:p>
        </w:tc>
        <w:tc>
          <w:tcPr>
            <w:tcW w:w="1559" w:type="dxa"/>
            <w:hideMark/>
          </w:tcPr>
          <w:p w:rsidR="004E2959" w:rsidRPr="004E2959" w:rsidRDefault="004E2959" w:rsidP="004E2959">
            <w:pPr>
              <w:jc w:val="center"/>
              <w:rPr>
                <w:sz w:val="20"/>
              </w:rPr>
            </w:pPr>
            <w:r w:rsidRPr="004E2959">
              <w:rPr>
                <w:sz w:val="20"/>
              </w:rPr>
              <w:t>2 000,00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lastRenderedPageBreak/>
              <w:t>1 16 01133 01 0000 140</w:t>
            </w:r>
          </w:p>
        </w:tc>
        <w:tc>
          <w:tcPr>
            <w:tcW w:w="4394" w:type="dxa"/>
            <w:hideMark/>
          </w:tcPr>
          <w:p w:rsidR="004E2959" w:rsidRPr="004E2959" w:rsidRDefault="004E2959" w:rsidP="004E2959">
            <w:pPr>
              <w:rPr>
                <w:sz w:val="20"/>
              </w:rPr>
            </w:pPr>
            <w:r w:rsidRPr="004E2959">
              <w:rPr>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06" w:type="dxa"/>
            <w:hideMark/>
          </w:tcPr>
          <w:p w:rsidR="004E2959" w:rsidRPr="004E2959" w:rsidRDefault="004E2959" w:rsidP="004E2959">
            <w:pPr>
              <w:jc w:val="center"/>
              <w:rPr>
                <w:sz w:val="20"/>
              </w:rPr>
            </w:pPr>
            <w:r w:rsidRPr="004E2959">
              <w:rPr>
                <w:sz w:val="20"/>
              </w:rPr>
              <w:t>16 000,00</w:t>
            </w:r>
          </w:p>
        </w:tc>
        <w:tc>
          <w:tcPr>
            <w:tcW w:w="1559" w:type="dxa"/>
            <w:hideMark/>
          </w:tcPr>
          <w:p w:rsidR="004E2959" w:rsidRPr="004E2959" w:rsidRDefault="004E2959" w:rsidP="004E2959">
            <w:pPr>
              <w:jc w:val="center"/>
              <w:rPr>
                <w:sz w:val="20"/>
              </w:rPr>
            </w:pPr>
            <w:r w:rsidRPr="004E2959">
              <w:rPr>
                <w:sz w:val="20"/>
              </w:rPr>
              <w:t>16 000,00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1 16 01143 01 0000 140</w:t>
            </w:r>
          </w:p>
        </w:tc>
        <w:tc>
          <w:tcPr>
            <w:tcW w:w="4394" w:type="dxa"/>
            <w:hideMark/>
          </w:tcPr>
          <w:p w:rsidR="004E2959" w:rsidRPr="004E2959" w:rsidRDefault="004E2959" w:rsidP="004E2959">
            <w:pPr>
              <w:rPr>
                <w:sz w:val="20"/>
              </w:rPr>
            </w:pPr>
            <w:r w:rsidRPr="004E2959">
              <w:rPr>
                <w:sz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4E2959">
              <w:rPr>
                <w:sz w:val="20"/>
              </w:rPr>
              <w:t>саморегулируемых</w:t>
            </w:r>
            <w:proofErr w:type="spellEnd"/>
            <w:r w:rsidRPr="004E2959">
              <w:rPr>
                <w:sz w:val="20"/>
              </w:rPr>
              <w:t xml:space="preserve"> организаций, налагаемые мировыми судьями, комиссиями по делам несовершеннолетних и защите их прав </w:t>
            </w:r>
          </w:p>
        </w:tc>
        <w:tc>
          <w:tcPr>
            <w:tcW w:w="1606" w:type="dxa"/>
            <w:hideMark/>
          </w:tcPr>
          <w:p w:rsidR="004E2959" w:rsidRPr="004E2959" w:rsidRDefault="004E2959" w:rsidP="004E2959">
            <w:pPr>
              <w:jc w:val="center"/>
              <w:rPr>
                <w:sz w:val="20"/>
              </w:rPr>
            </w:pPr>
            <w:r w:rsidRPr="004E2959">
              <w:rPr>
                <w:sz w:val="20"/>
              </w:rPr>
              <w:t>3 250,00</w:t>
            </w:r>
          </w:p>
        </w:tc>
        <w:tc>
          <w:tcPr>
            <w:tcW w:w="1559" w:type="dxa"/>
            <w:hideMark/>
          </w:tcPr>
          <w:p w:rsidR="004E2959" w:rsidRPr="004E2959" w:rsidRDefault="004E2959" w:rsidP="004E2959">
            <w:pPr>
              <w:jc w:val="center"/>
              <w:rPr>
                <w:sz w:val="20"/>
              </w:rPr>
            </w:pPr>
            <w:r w:rsidRPr="004E2959">
              <w:rPr>
                <w:sz w:val="20"/>
              </w:rPr>
              <w:t>3 250,00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1 16 01153 01 0000 140</w:t>
            </w:r>
          </w:p>
        </w:tc>
        <w:tc>
          <w:tcPr>
            <w:tcW w:w="4394" w:type="dxa"/>
            <w:hideMark/>
          </w:tcPr>
          <w:p w:rsidR="004E2959" w:rsidRPr="004E2959" w:rsidRDefault="004E2959" w:rsidP="004E2959">
            <w:pPr>
              <w:rPr>
                <w:sz w:val="20"/>
              </w:rPr>
            </w:pPr>
            <w:r w:rsidRPr="004E2959">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06" w:type="dxa"/>
            <w:hideMark/>
          </w:tcPr>
          <w:p w:rsidR="004E2959" w:rsidRPr="004E2959" w:rsidRDefault="004E2959" w:rsidP="004E2959">
            <w:pPr>
              <w:jc w:val="center"/>
              <w:rPr>
                <w:sz w:val="20"/>
              </w:rPr>
            </w:pPr>
            <w:r w:rsidRPr="004E2959">
              <w:rPr>
                <w:sz w:val="20"/>
              </w:rPr>
              <w:t>1 600,00</w:t>
            </w:r>
          </w:p>
        </w:tc>
        <w:tc>
          <w:tcPr>
            <w:tcW w:w="1559" w:type="dxa"/>
            <w:hideMark/>
          </w:tcPr>
          <w:p w:rsidR="004E2959" w:rsidRPr="004E2959" w:rsidRDefault="004E2959" w:rsidP="004E2959">
            <w:pPr>
              <w:jc w:val="center"/>
              <w:rPr>
                <w:sz w:val="20"/>
              </w:rPr>
            </w:pPr>
            <w:r w:rsidRPr="004E2959">
              <w:rPr>
                <w:sz w:val="20"/>
              </w:rPr>
              <w:t>1 600,00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1 16 01173 01 0000 140</w:t>
            </w:r>
          </w:p>
        </w:tc>
        <w:tc>
          <w:tcPr>
            <w:tcW w:w="4394" w:type="dxa"/>
            <w:hideMark/>
          </w:tcPr>
          <w:p w:rsidR="004E2959" w:rsidRPr="004E2959" w:rsidRDefault="004E2959" w:rsidP="004E2959">
            <w:pPr>
              <w:rPr>
                <w:sz w:val="20"/>
              </w:rPr>
            </w:pPr>
            <w:r w:rsidRPr="004E2959">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06" w:type="dxa"/>
            <w:hideMark/>
          </w:tcPr>
          <w:p w:rsidR="004E2959" w:rsidRPr="004E2959" w:rsidRDefault="004E2959" w:rsidP="004E2959">
            <w:pPr>
              <w:jc w:val="center"/>
              <w:rPr>
                <w:sz w:val="20"/>
              </w:rPr>
            </w:pPr>
            <w:r w:rsidRPr="004E2959">
              <w:rPr>
                <w:sz w:val="20"/>
              </w:rPr>
              <w:t>3 000,00</w:t>
            </w:r>
          </w:p>
        </w:tc>
        <w:tc>
          <w:tcPr>
            <w:tcW w:w="1559" w:type="dxa"/>
            <w:hideMark/>
          </w:tcPr>
          <w:p w:rsidR="004E2959" w:rsidRPr="004E2959" w:rsidRDefault="004E2959" w:rsidP="004E2959">
            <w:pPr>
              <w:jc w:val="center"/>
              <w:rPr>
                <w:sz w:val="20"/>
              </w:rPr>
            </w:pPr>
            <w:r w:rsidRPr="004E2959">
              <w:rPr>
                <w:sz w:val="20"/>
              </w:rPr>
              <w:t>3 000,00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1 16 01193 01 0000 140</w:t>
            </w:r>
          </w:p>
        </w:tc>
        <w:tc>
          <w:tcPr>
            <w:tcW w:w="4394" w:type="dxa"/>
            <w:hideMark/>
          </w:tcPr>
          <w:p w:rsidR="004E2959" w:rsidRPr="004E2959" w:rsidRDefault="004E2959" w:rsidP="004E2959">
            <w:pPr>
              <w:rPr>
                <w:sz w:val="20"/>
              </w:rPr>
            </w:pPr>
            <w:r w:rsidRPr="004E2959">
              <w:rPr>
                <w:sz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c>
          <w:tcPr>
            <w:tcW w:w="1606" w:type="dxa"/>
            <w:hideMark/>
          </w:tcPr>
          <w:p w:rsidR="004E2959" w:rsidRPr="004E2959" w:rsidRDefault="004E2959" w:rsidP="004E2959">
            <w:pPr>
              <w:jc w:val="center"/>
              <w:rPr>
                <w:sz w:val="20"/>
              </w:rPr>
            </w:pPr>
            <w:r w:rsidRPr="004E2959">
              <w:rPr>
                <w:sz w:val="20"/>
              </w:rPr>
              <w:t>43 550,00</w:t>
            </w:r>
          </w:p>
        </w:tc>
        <w:tc>
          <w:tcPr>
            <w:tcW w:w="1559" w:type="dxa"/>
            <w:hideMark/>
          </w:tcPr>
          <w:p w:rsidR="004E2959" w:rsidRPr="004E2959" w:rsidRDefault="004E2959" w:rsidP="004E2959">
            <w:pPr>
              <w:jc w:val="center"/>
              <w:rPr>
                <w:sz w:val="20"/>
              </w:rPr>
            </w:pPr>
            <w:r w:rsidRPr="004E2959">
              <w:rPr>
                <w:sz w:val="20"/>
              </w:rPr>
              <w:t>44 900,00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1 16 01203 01 0000 140</w:t>
            </w:r>
          </w:p>
        </w:tc>
        <w:tc>
          <w:tcPr>
            <w:tcW w:w="4394" w:type="dxa"/>
            <w:hideMark/>
          </w:tcPr>
          <w:p w:rsidR="004E2959" w:rsidRPr="004E2959" w:rsidRDefault="004E2959" w:rsidP="004E2959">
            <w:pPr>
              <w:rPr>
                <w:sz w:val="20"/>
              </w:rPr>
            </w:pPr>
            <w:r w:rsidRPr="004E2959">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06" w:type="dxa"/>
            <w:hideMark/>
          </w:tcPr>
          <w:p w:rsidR="004E2959" w:rsidRPr="004E2959" w:rsidRDefault="004E2959" w:rsidP="004E2959">
            <w:pPr>
              <w:jc w:val="center"/>
              <w:rPr>
                <w:sz w:val="20"/>
              </w:rPr>
            </w:pPr>
            <w:r w:rsidRPr="004E2959">
              <w:rPr>
                <w:sz w:val="20"/>
              </w:rPr>
              <w:t>34 500,00</w:t>
            </w:r>
          </w:p>
        </w:tc>
        <w:tc>
          <w:tcPr>
            <w:tcW w:w="1559" w:type="dxa"/>
            <w:hideMark/>
          </w:tcPr>
          <w:p w:rsidR="004E2959" w:rsidRPr="004E2959" w:rsidRDefault="004E2959" w:rsidP="004E2959">
            <w:pPr>
              <w:jc w:val="center"/>
              <w:rPr>
                <w:sz w:val="20"/>
              </w:rPr>
            </w:pPr>
            <w:r w:rsidRPr="004E2959">
              <w:rPr>
                <w:sz w:val="20"/>
              </w:rPr>
              <w:t>36 429,79</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1 16 01333 01 0000 140</w:t>
            </w:r>
          </w:p>
        </w:tc>
        <w:tc>
          <w:tcPr>
            <w:tcW w:w="4394" w:type="dxa"/>
            <w:hideMark/>
          </w:tcPr>
          <w:p w:rsidR="004E2959" w:rsidRPr="004E2959" w:rsidRDefault="004E2959" w:rsidP="004E2959">
            <w:pPr>
              <w:rPr>
                <w:sz w:val="20"/>
              </w:rPr>
            </w:pPr>
            <w:proofErr w:type="gramStart"/>
            <w:r w:rsidRPr="004E2959">
              <w:rPr>
                <w:sz w:val="2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w:t>
            </w:r>
            <w:proofErr w:type="gramEnd"/>
          </w:p>
        </w:tc>
        <w:tc>
          <w:tcPr>
            <w:tcW w:w="1606" w:type="dxa"/>
            <w:hideMark/>
          </w:tcPr>
          <w:p w:rsidR="004E2959" w:rsidRPr="004E2959" w:rsidRDefault="004E2959" w:rsidP="004E2959">
            <w:pPr>
              <w:jc w:val="center"/>
              <w:rPr>
                <w:sz w:val="20"/>
              </w:rPr>
            </w:pPr>
            <w:r w:rsidRPr="004E2959">
              <w:rPr>
                <w:sz w:val="20"/>
              </w:rPr>
              <w:t>22 500,00</w:t>
            </w:r>
          </w:p>
        </w:tc>
        <w:tc>
          <w:tcPr>
            <w:tcW w:w="1559" w:type="dxa"/>
            <w:hideMark/>
          </w:tcPr>
          <w:p w:rsidR="004E2959" w:rsidRPr="004E2959" w:rsidRDefault="004E2959" w:rsidP="004E2959">
            <w:pPr>
              <w:jc w:val="center"/>
              <w:rPr>
                <w:sz w:val="20"/>
              </w:rPr>
            </w:pPr>
            <w:r w:rsidRPr="004E2959">
              <w:rPr>
                <w:sz w:val="20"/>
              </w:rPr>
              <w:t>22 500,00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lastRenderedPageBreak/>
              <w:t>1 16 10123 01 0000 140</w:t>
            </w:r>
          </w:p>
        </w:tc>
        <w:tc>
          <w:tcPr>
            <w:tcW w:w="4394" w:type="dxa"/>
            <w:hideMark/>
          </w:tcPr>
          <w:p w:rsidR="004E2959" w:rsidRPr="004E2959" w:rsidRDefault="004E2959" w:rsidP="004E2959">
            <w:pPr>
              <w:rPr>
                <w:sz w:val="20"/>
              </w:rPr>
            </w:pPr>
            <w:r w:rsidRPr="004E2959">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06" w:type="dxa"/>
            <w:hideMark/>
          </w:tcPr>
          <w:p w:rsidR="004E2959" w:rsidRPr="004E2959" w:rsidRDefault="004E2959" w:rsidP="004E2959">
            <w:pPr>
              <w:jc w:val="center"/>
              <w:rPr>
                <w:sz w:val="20"/>
              </w:rPr>
            </w:pPr>
            <w:r w:rsidRPr="004E2959">
              <w:rPr>
                <w:sz w:val="20"/>
              </w:rPr>
              <w:t>222 000,00</w:t>
            </w:r>
          </w:p>
        </w:tc>
        <w:tc>
          <w:tcPr>
            <w:tcW w:w="1559" w:type="dxa"/>
            <w:hideMark/>
          </w:tcPr>
          <w:p w:rsidR="004E2959" w:rsidRPr="004E2959" w:rsidRDefault="004E2959" w:rsidP="004E2959">
            <w:pPr>
              <w:jc w:val="center"/>
              <w:rPr>
                <w:sz w:val="20"/>
              </w:rPr>
            </w:pPr>
            <w:r w:rsidRPr="004E2959">
              <w:rPr>
                <w:sz w:val="20"/>
              </w:rPr>
              <w:t>250 621,23</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1 16 10129 01 0000 140</w:t>
            </w:r>
          </w:p>
        </w:tc>
        <w:tc>
          <w:tcPr>
            <w:tcW w:w="4394" w:type="dxa"/>
            <w:hideMark/>
          </w:tcPr>
          <w:p w:rsidR="004E2959" w:rsidRPr="004E2959" w:rsidRDefault="004E2959" w:rsidP="004E2959">
            <w:pPr>
              <w:rPr>
                <w:sz w:val="20"/>
              </w:rPr>
            </w:pPr>
            <w:r w:rsidRPr="004E2959">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606" w:type="dxa"/>
            <w:hideMark/>
          </w:tcPr>
          <w:p w:rsidR="004E2959" w:rsidRPr="004E2959" w:rsidRDefault="004E2959" w:rsidP="004E2959">
            <w:pPr>
              <w:jc w:val="center"/>
              <w:rPr>
                <w:sz w:val="20"/>
              </w:rPr>
            </w:pPr>
            <w:r w:rsidRPr="004E2959">
              <w:rPr>
                <w:sz w:val="20"/>
              </w:rPr>
              <w:t>400,00</w:t>
            </w:r>
          </w:p>
        </w:tc>
        <w:tc>
          <w:tcPr>
            <w:tcW w:w="1559" w:type="dxa"/>
            <w:hideMark/>
          </w:tcPr>
          <w:p w:rsidR="004E2959" w:rsidRPr="004E2959" w:rsidRDefault="004E2959" w:rsidP="004E2959">
            <w:pPr>
              <w:jc w:val="center"/>
              <w:rPr>
                <w:sz w:val="20"/>
              </w:rPr>
            </w:pPr>
            <w:r w:rsidRPr="004E2959">
              <w:rPr>
                <w:sz w:val="20"/>
              </w:rPr>
              <w:t>397,15</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1 16 11050 01 0000 140</w:t>
            </w:r>
          </w:p>
        </w:tc>
        <w:tc>
          <w:tcPr>
            <w:tcW w:w="4394" w:type="dxa"/>
            <w:hideMark/>
          </w:tcPr>
          <w:p w:rsidR="004E2959" w:rsidRPr="004E2959" w:rsidRDefault="004E2959" w:rsidP="004E2959">
            <w:pPr>
              <w:rPr>
                <w:sz w:val="20"/>
              </w:rPr>
            </w:pPr>
            <w:proofErr w:type="gramStart"/>
            <w:r w:rsidRPr="004E2959">
              <w:rPr>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606" w:type="dxa"/>
            <w:hideMark/>
          </w:tcPr>
          <w:p w:rsidR="004E2959" w:rsidRPr="004E2959" w:rsidRDefault="004E2959" w:rsidP="004E2959">
            <w:pPr>
              <w:jc w:val="center"/>
              <w:rPr>
                <w:sz w:val="20"/>
              </w:rPr>
            </w:pPr>
            <w:r w:rsidRPr="004E2959">
              <w:rPr>
                <w:sz w:val="20"/>
              </w:rPr>
              <w:t>1 062 000,00</w:t>
            </w:r>
          </w:p>
        </w:tc>
        <w:tc>
          <w:tcPr>
            <w:tcW w:w="1559" w:type="dxa"/>
            <w:hideMark/>
          </w:tcPr>
          <w:p w:rsidR="004E2959" w:rsidRPr="004E2959" w:rsidRDefault="004E2959" w:rsidP="004E2959">
            <w:pPr>
              <w:jc w:val="center"/>
              <w:rPr>
                <w:sz w:val="20"/>
              </w:rPr>
            </w:pPr>
            <w:r w:rsidRPr="004E2959">
              <w:rPr>
                <w:sz w:val="20"/>
              </w:rPr>
              <w:t>1 063 256,04</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1 16 11064 01 0000 140</w:t>
            </w:r>
          </w:p>
        </w:tc>
        <w:tc>
          <w:tcPr>
            <w:tcW w:w="4394" w:type="dxa"/>
            <w:hideMark/>
          </w:tcPr>
          <w:p w:rsidR="004E2959" w:rsidRPr="004E2959" w:rsidRDefault="004E2959" w:rsidP="004E2959">
            <w:pPr>
              <w:rPr>
                <w:sz w:val="20"/>
              </w:rPr>
            </w:pPr>
            <w:r w:rsidRPr="004E2959">
              <w:rPr>
                <w:sz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06" w:type="dxa"/>
            <w:hideMark/>
          </w:tcPr>
          <w:p w:rsidR="004E2959" w:rsidRPr="004E2959" w:rsidRDefault="004E2959" w:rsidP="004E2959">
            <w:pPr>
              <w:jc w:val="center"/>
              <w:rPr>
                <w:sz w:val="20"/>
              </w:rPr>
            </w:pPr>
            <w:r w:rsidRPr="004E2959">
              <w:rPr>
                <w:sz w:val="20"/>
              </w:rPr>
              <w:t>14 000,00</w:t>
            </w:r>
          </w:p>
        </w:tc>
        <w:tc>
          <w:tcPr>
            <w:tcW w:w="1559" w:type="dxa"/>
            <w:hideMark/>
          </w:tcPr>
          <w:p w:rsidR="004E2959" w:rsidRPr="004E2959" w:rsidRDefault="004E2959" w:rsidP="004E2959">
            <w:pPr>
              <w:jc w:val="center"/>
              <w:rPr>
                <w:sz w:val="20"/>
              </w:rPr>
            </w:pPr>
            <w:r w:rsidRPr="004E2959">
              <w:rPr>
                <w:sz w:val="20"/>
              </w:rPr>
              <w:t>13 544,88</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2 00 00000 00 0000 000</w:t>
            </w:r>
          </w:p>
        </w:tc>
        <w:tc>
          <w:tcPr>
            <w:tcW w:w="4394" w:type="dxa"/>
            <w:hideMark/>
          </w:tcPr>
          <w:p w:rsidR="004E2959" w:rsidRPr="004E2959" w:rsidRDefault="004E2959" w:rsidP="004E2959">
            <w:pPr>
              <w:rPr>
                <w:b/>
                <w:bCs/>
                <w:sz w:val="20"/>
              </w:rPr>
            </w:pPr>
            <w:r w:rsidRPr="004E2959">
              <w:rPr>
                <w:b/>
                <w:bCs/>
                <w:sz w:val="20"/>
              </w:rPr>
              <w:t xml:space="preserve">Безвозмездные поступления </w:t>
            </w:r>
          </w:p>
        </w:tc>
        <w:tc>
          <w:tcPr>
            <w:tcW w:w="1606" w:type="dxa"/>
            <w:hideMark/>
          </w:tcPr>
          <w:p w:rsidR="004E2959" w:rsidRPr="004E2959" w:rsidRDefault="004E2959" w:rsidP="004E2959">
            <w:pPr>
              <w:jc w:val="center"/>
              <w:rPr>
                <w:b/>
                <w:bCs/>
                <w:sz w:val="20"/>
              </w:rPr>
            </w:pPr>
            <w:r w:rsidRPr="004E2959">
              <w:rPr>
                <w:b/>
                <w:bCs/>
                <w:sz w:val="20"/>
              </w:rPr>
              <w:t>424 429 491,50</w:t>
            </w:r>
          </w:p>
        </w:tc>
        <w:tc>
          <w:tcPr>
            <w:tcW w:w="1559" w:type="dxa"/>
            <w:hideMark/>
          </w:tcPr>
          <w:p w:rsidR="004E2959" w:rsidRPr="004E2959" w:rsidRDefault="004E2959" w:rsidP="004E2959">
            <w:pPr>
              <w:jc w:val="center"/>
              <w:rPr>
                <w:b/>
                <w:bCs/>
                <w:sz w:val="20"/>
              </w:rPr>
            </w:pPr>
            <w:r w:rsidRPr="004E2959">
              <w:rPr>
                <w:b/>
                <w:bCs/>
                <w:sz w:val="20"/>
              </w:rPr>
              <w:t>414 813 158,51</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2 02 10000 00 0000 150</w:t>
            </w:r>
          </w:p>
        </w:tc>
        <w:tc>
          <w:tcPr>
            <w:tcW w:w="4394" w:type="dxa"/>
            <w:hideMark/>
          </w:tcPr>
          <w:p w:rsidR="004E2959" w:rsidRPr="004E2959" w:rsidRDefault="004E2959" w:rsidP="004E2959">
            <w:pPr>
              <w:rPr>
                <w:b/>
                <w:bCs/>
                <w:sz w:val="20"/>
              </w:rPr>
            </w:pPr>
            <w:r w:rsidRPr="004E2959">
              <w:rPr>
                <w:b/>
                <w:bCs/>
                <w:sz w:val="20"/>
              </w:rPr>
              <w:t>Дотации бюджетам бюджетной системы Российской Федерации</w:t>
            </w:r>
          </w:p>
        </w:tc>
        <w:tc>
          <w:tcPr>
            <w:tcW w:w="1606" w:type="dxa"/>
            <w:hideMark/>
          </w:tcPr>
          <w:p w:rsidR="004E2959" w:rsidRPr="004E2959" w:rsidRDefault="004E2959" w:rsidP="004E2959">
            <w:pPr>
              <w:jc w:val="center"/>
              <w:rPr>
                <w:b/>
                <w:bCs/>
                <w:sz w:val="20"/>
              </w:rPr>
            </w:pPr>
            <w:r w:rsidRPr="004E2959">
              <w:rPr>
                <w:b/>
                <w:bCs/>
                <w:sz w:val="20"/>
              </w:rPr>
              <w:t>119 451 178,00</w:t>
            </w:r>
          </w:p>
        </w:tc>
        <w:tc>
          <w:tcPr>
            <w:tcW w:w="1559" w:type="dxa"/>
            <w:hideMark/>
          </w:tcPr>
          <w:p w:rsidR="004E2959" w:rsidRPr="004E2959" w:rsidRDefault="004E2959" w:rsidP="004E2959">
            <w:pPr>
              <w:jc w:val="center"/>
              <w:rPr>
                <w:b/>
                <w:bCs/>
                <w:sz w:val="20"/>
              </w:rPr>
            </w:pPr>
            <w:r w:rsidRPr="004E2959">
              <w:rPr>
                <w:b/>
                <w:bCs/>
                <w:sz w:val="20"/>
              </w:rPr>
              <w:t>119 451 178,00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2 02 15001 05 0000 150</w:t>
            </w:r>
          </w:p>
        </w:tc>
        <w:tc>
          <w:tcPr>
            <w:tcW w:w="4394" w:type="dxa"/>
            <w:hideMark/>
          </w:tcPr>
          <w:p w:rsidR="004E2959" w:rsidRPr="004E2959" w:rsidRDefault="004E2959" w:rsidP="004E2959">
            <w:pPr>
              <w:rPr>
                <w:sz w:val="20"/>
              </w:rPr>
            </w:pPr>
            <w:r w:rsidRPr="004E2959">
              <w:rPr>
                <w:sz w:val="20"/>
              </w:rPr>
              <w:t>Дотации бюджетам муниципальных районов на выравнивание   бюджетной обеспеченности из бюджета субъекта Российской Федерации</w:t>
            </w:r>
          </w:p>
        </w:tc>
        <w:tc>
          <w:tcPr>
            <w:tcW w:w="1606" w:type="dxa"/>
            <w:hideMark/>
          </w:tcPr>
          <w:p w:rsidR="004E2959" w:rsidRPr="004E2959" w:rsidRDefault="004E2959" w:rsidP="004E2959">
            <w:pPr>
              <w:jc w:val="center"/>
              <w:rPr>
                <w:sz w:val="20"/>
              </w:rPr>
            </w:pPr>
            <w:r w:rsidRPr="004E2959">
              <w:rPr>
                <w:sz w:val="20"/>
              </w:rPr>
              <w:t>112 541 700,00</w:t>
            </w:r>
          </w:p>
        </w:tc>
        <w:tc>
          <w:tcPr>
            <w:tcW w:w="1559" w:type="dxa"/>
            <w:hideMark/>
          </w:tcPr>
          <w:p w:rsidR="004E2959" w:rsidRPr="004E2959" w:rsidRDefault="004E2959" w:rsidP="004E2959">
            <w:pPr>
              <w:jc w:val="center"/>
              <w:rPr>
                <w:sz w:val="20"/>
              </w:rPr>
            </w:pPr>
            <w:r w:rsidRPr="004E2959">
              <w:rPr>
                <w:sz w:val="20"/>
              </w:rPr>
              <w:t>112 541 700,00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2 02 16549 05 0000 150</w:t>
            </w:r>
          </w:p>
        </w:tc>
        <w:tc>
          <w:tcPr>
            <w:tcW w:w="4394" w:type="dxa"/>
            <w:hideMark/>
          </w:tcPr>
          <w:p w:rsidR="004E2959" w:rsidRPr="004E2959" w:rsidRDefault="004E2959" w:rsidP="004E2959">
            <w:pPr>
              <w:rPr>
                <w:sz w:val="20"/>
              </w:rPr>
            </w:pPr>
            <w:r w:rsidRPr="004E2959">
              <w:rPr>
                <w:sz w:val="20"/>
              </w:rPr>
              <w:t>Дотации (гранты) бюджетам муниципальных районов за достижение показателей деятельности органов местного самоуправления</w:t>
            </w:r>
          </w:p>
        </w:tc>
        <w:tc>
          <w:tcPr>
            <w:tcW w:w="1606" w:type="dxa"/>
            <w:hideMark/>
          </w:tcPr>
          <w:p w:rsidR="004E2959" w:rsidRPr="004E2959" w:rsidRDefault="004E2959" w:rsidP="004E2959">
            <w:pPr>
              <w:jc w:val="center"/>
              <w:rPr>
                <w:sz w:val="20"/>
              </w:rPr>
            </w:pPr>
            <w:r w:rsidRPr="004E2959">
              <w:rPr>
                <w:sz w:val="20"/>
              </w:rPr>
              <w:t>647 178,00</w:t>
            </w:r>
          </w:p>
        </w:tc>
        <w:tc>
          <w:tcPr>
            <w:tcW w:w="1559" w:type="dxa"/>
            <w:hideMark/>
          </w:tcPr>
          <w:p w:rsidR="004E2959" w:rsidRPr="004E2959" w:rsidRDefault="004E2959" w:rsidP="004E2959">
            <w:pPr>
              <w:jc w:val="center"/>
              <w:rPr>
                <w:sz w:val="20"/>
              </w:rPr>
            </w:pPr>
            <w:r w:rsidRPr="004E2959">
              <w:rPr>
                <w:sz w:val="20"/>
              </w:rPr>
              <w:t>647 178,00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2 02 19999 05 0000 150</w:t>
            </w:r>
          </w:p>
        </w:tc>
        <w:tc>
          <w:tcPr>
            <w:tcW w:w="4394" w:type="dxa"/>
            <w:hideMark/>
          </w:tcPr>
          <w:p w:rsidR="004E2959" w:rsidRPr="004E2959" w:rsidRDefault="004E2959" w:rsidP="004E2959">
            <w:pPr>
              <w:rPr>
                <w:sz w:val="20"/>
              </w:rPr>
            </w:pPr>
            <w:r w:rsidRPr="004E2959">
              <w:rPr>
                <w:sz w:val="20"/>
              </w:rPr>
              <w:t>Прочие дотации бюджетам муниципальных районов</w:t>
            </w:r>
          </w:p>
        </w:tc>
        <w:tc>
          <w:tcPr>
            <w:tcW w:w="1606" w:type="dxa"/>
            <w:hideMark/>
          </w:tcPr>
          <w:p w:rsidR="004E2959" w:rsidRPr="004E2959" w:rsidRDefault="004E2959" w:rsidP="004E2959">
            <w:pPr>
              <w:jc w:val="center"/>
              <w:rPr>
                <w:sz w:val="20"/>
              </w:rPr>
            </w:pPr>
            <w:r w:rsidRPr="004E2959">
              <w:rPr>
                <w:sz w:val="20"/>
              </w:rPr>
              <w:t>6 262 300,00</w:t>
            </w:r>
          </w:p>
        </w:tc>
        <w:tc>
          <w:tcPr>
            <w:tcW w:w="1559" w:type="dxa"/>
            <w:hideMark/>
          </w:tcPr>
          <w:p w:rsidR="004E2959" w:rsidRPr="004E2959" w:rsidRDefault="004E2959" w:rsidP="004E2959">
            <w:pPr>
              <w:jc w:val="center"/>
              <w:rPr>
                <w:sz w:val="20"/>
              </w:rPr>
            </w:pPr>
            <w:r w:rsidRPr="004E2959">
              <w:rPr>
                <w:sz w:val="20"/>
              </w:rPr>
              <w:t>6 262 300,00</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2 02 20000 00 0000 150</w:t>
            </w:r>
          </w:p>
        </w:tc>
        <w:tc>
          <w:tcPr>
            <w:tcW w:w="4394" w:type="dxa"/>
            <w:hideMark/>
          </w:tcPr>
          <w:p w:rsidR="004E2959" w:rsidRPr="004E2959" w:rsidRDefault="004E2959" w:rsidP="004E2959">
            <w:pPr>
              <w:rPr>
                <w:b/>
                <w:bCs/>
                <w:sz w:val="20"/>
              </w:rPr>
            </w:pPr>
            <w:r w:rsidRPr="004E2959">
              <w:rPr>
                <w:b/>
                <w:bCs/>
                <w:sz w:val="20"/>
              </w:rPr>
              <w:t>Субсидии бюджетам бюджетной системы Российской Федерации (межбюджетные субсидии)</w:t>
            </w:r>
          </w:p>
        </w:tc>
        <w:tc>
          <w:tcPr>
            <w:tcW w:w="1606" w:type="dxa"/>
            <w:hideMark/>
          </w:tcPr>
          <w:p w:rsidR="004E2959" w:rsidRPr="004E2959" w:rsidRDefault="004E2959" w:rsidP="004E2959">
            <w:pPr>
              <w:jc w:val="center"/>
              <w:rPr>
                <w:b/>
                <w:bCs/>
                <w:sz w:val="20"/>
              </w:rPr>
            </w:pPr>
            <w:r w:rsidRPr="004E2959">
              <w:rPr>
                <w:b/>
                <w:bCs/>
                <w:sz w:val="20"/>
              </w:rPr>
              <w:t>62 497 893,96</w:t>
            </w:r>
          </w:p>
        </w:tc>
        <w:tc>
          <w:tcPr>
            <w:tcW w:w="1559" w:type="dxa"/>
            <w:hideMark/>
          </w:tcPr>
          <w:p w:rsidR="004E2959" w:rsidRPr="004E2959" w:rsidRDefault="004E2959" w:rsidP="004E2959">
            <w:pPr>
              <w:jc w:val="center"/>
              <w:rPr>
                <w:b/>
                <w:bCs/>
                <w:sz w:val="20"/>
              </w:rPr>
            </w:pPr>
            <w:r w:rsidRPr="004E2959">
              <w:rPr>
                <w:b/>
                <w:bCs/>
                <w:sz w:val="20"/>
              </w:rPr>
              <w:t>59 703 116,98</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2 02 20077 05 0000 150</w:t>
            </w:r>
          </w:p>
        </w:tc>
        <w:tc>
          <w:tcPr>
            <w:tcW w:w="4394" w:type="dxa"/>
            <w:hideMark/>
          </w:tcPr>
          <w:p w:rsidR="004E2959" w:rsidRPr="004E2959" w:rsidRDefault="004E2959" w:rsidP="004E2959">
            <w:pPr>
              <w:rPr>
                <w:sz w:val="20"/>
              </w:rPr>
            </w:pPr>
            <w:r w:rsidRPr="004E2959">
              <w:rPr>
                <w:sz w:val="20"/>
              </w:rPr>
              <w:t xml:space="preserve">Субсидии бюджетам муниципальных районов на </w:t>
            </w:r>
            <w:proofErr w:type="spellStart"/>
            <w:r w:rsidRPr="004E2959">
              <w:rPr>
                <w:sz w:val="20"/>
              </w:rPr>
              <w:t>софинансирование</w:t>
            </w:r>
            <w:proofErr w:type="spellEnd"/>
            <w:r w:rsidRPr="004E2959">
              <w:rPr>
                <w:sz w:val="20"/>
              </w:rPr>
              <w:t xml:space="preserve"> капитальных вложений в объекты муниципальной собственности</w:t>
            </w:r>
          </w:p>
        </w:tc>
        <w:tc>
          <w:tcPr>
            <w:tcW w:w="1606" w:type="dxa"/>
            <w:hideMark/>
          </w:tcPr>
          <w:p w:rsidR="004E2959" w:rsidRPr="004E2959" w:rsidRDefault="004E2959" w:rsidP="004E2959">
            <w:pPr>
              <w:jc w:val="center"/>
              <w:rPr>
                <w:sz w:val="20"/>
              </w:rPr>
            </w:pPr>
            <w:r w:rsidRPr="004E2959">
              <w:rPr>
                <w:sz w:val="20"/>
              </w:rPr>
              <w:t>2 999 700,00</w:t>
            </w:r>
          </w:p>
        </w:tc>
        <w:tc>
          <w:tcPr>
            <w:tcW w:w="1559" w:type="dxa"/>
            <w:hideMark/>
          </w:tcPr>
          <w:p w:rsidR="004E2959" w:rsidRPr="004E2959" w:rsidRDefault="004E2959" w:rsidP="004E2959">
            <w:pPr>
              <w:jc w:val="center"/>
              <w:rPr>
                <w:sz w:val="20"/>
              </w:rPr>
            </w:pPr>
            <w:r w:rsidRPr="004E2959">
              <w:rPr>
                <w:sz w:val="20"/>
              </w:rPr>
              <w:t>1 455 226,05</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2 02 25097 05 0000 150</w:t>
            </w:r>
          </w:p>
        </w:tc>
        <w:tc>
          <w:tcPr>
            <w:tcW w:w="4394" w:type="dxa"/>
            <w:hideMark/>
          </w:tcPr>
          <w:p w:rsidR="004E2959" w:rsidRPr="004E2959" w:rsidRDefault="004E2959" w:rsidP="004E2959">
            <w:pPr>
              <w:rPr>
                <w:sz w:val="20"/>
              </w:rPr>
            </w:pPr>
            <w:r w:rsidRPr="004E2959">
              <w:rPr>
                <w:sz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06" w:type="dxa"/>
            <w:hideMark/>
          </w:tcPr>
          <w:p w:rsidR="004E2959" w:rsidRPr="004E2959" w:rsidRDefault="004E2959" w:rsidP="004E2959">
            <w:pPr>
              <w:jc w:val="center"/>
              <w:rPr>
                <w:sz w:val="20"/>
              </w:rPr>
            </w:pPr>
            <w:r w:rsidRPr="004E2959">
              <w:rPr>
                <w:sz w:val="20"/>
              </w:rPr>
              <w:t>1 376 666,67</w:t>
            </w:r>
          </w:p>
        </w:tc>
        <w:tc>
          <w:tcPr>
            <w:tcW w:w="1559" w:type="dxa"/>
            <w:hideMark/>
          </w:tcPr>
          <w:p w:rsidR="004E2959" w:rsidRPr="004E2959" w:rsidRDefault="004E2959" w:rsidP="004E2959">
            <w:pPr>
              <w:jc w:val="center"/>
              <w:rPr>
                <w:sz w:val="20"/>
              </w:rPr>
            </w:pPr>
            <w:r w:rsidRPr="004E2959">
              <w:rPr>
                <w:sz w:val="20"/>
              </w:rPr>
              <w:t>1 376 666,67</w:t>
            </w:r>
          </w:p>
        </w:tc>
      </w:tr>
      <w:tr w:rsidR="004E2959" w:rsidRPr="004E2959" w:rsidTr="00124C8D">
        <w:trPr>
          <w:trHeight w:val="20"/>
        </w:trPr>
        <w:tc>
          <w:tcPr>
            <w:tcW w:w="2235" w:type="dxa"/>
            <w:noWrap/>
            <w:hideMark/>
          </w:tcPr>
          <w:p w:rsidR="004E2959" w:rsidRPr="004E2959" w:rsidRDefault="004E2959" w:rsidP="004E2959">
            <w:pPr>
              <w:jc w:val="center"/>
              <w:rPr>
                <w:sz w:val="20"/>
              </w:rPr>
            </w:pPr>
            <w:r w:rsidRPr="004E2959">
              <w:rPr>
                <w:sz w:val="20"/>
              </w:rPr>
              <w:t>2 02 25497 05 0000 150</w:t>
            </w:r>
          </w:p>
        </w:tc>
        <w:tc>
          <w:tcPr>
            <w:tcW w:w="4394" w:type="dxa"/>
            <w:hideMark/>
          </w:tcPr>
          <w:p w:rsidR="004E2959" w:rsidRPr="004E2959" w:rsidRDefault="004E2959" w:rsidP="004E2959">
            <w:pPr>
              <w:rPr>
                <w:sz w:val="20"/>
              </w:rPr>
            </w:pPr>
            <w:r w:rsidRPr="004E2959">
              <w:rPr>
                <w:sz w:val="20"/>
              </w:rPr>
              <w:t>Субсидии бюджетам муниципальных районов на реализацию мероприятий по обеспечению жильем молодых семей</w:t>
            </w:r>
          </w:p>
        </w:tc>
        <w:tc>
          <w:tcPr>
            <w:tcW w:w="1606" w:type="dxa"/>
            <w:hideMark/>
          </w:tcPr>
          <w:p w:rsidR="004E2959" w:rsidRPr="004E2959" w:rsidRDefault="004E2959" w:rsidP="004E2959">
            <w:pPr>
              <w:jc w:val="center"/>
              <w:rPr>
                <w:sz w:val="20"/>
              </w:rPr>
            </w:pPr>
            <w:r w:rsidRPr="004E2959">
              <w:rPr>
                <w:sz w:val="20"/>
              </w:rPr>
              <w:t>4 462 564,00</w:t>
            </w:r>
          </w:p>
        </w:tc>
        <w:tc>
          <w:tcPr>
            <w:tcW w:w="1559" w:type="dxa"/>
            <w:hideMark/>
          </w:tcPr>
          <w:p w:rsidR="004E2959" w:rsidRPr="004E2959" w:rsidRDefault="004E2959" w:rsidP="004E2959">
            <w:pPr>
              <w:jc w:val="center"/>
              <w:rPr>
                <w:sz w:val="20"/>
              </w:rPr>
            </w:pPr>
            <w:r w:rsidRPr="004E2959">
              <w:rPr>
                <w:sz w:val="20"/>
              </w:rPr>
              <w:t>4 461 795,52</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2 02 25555 05 0000 150</w:t>
            </w:r>
          </w:p>
        </w:tc>
        <w:tc>
          <w:tcPr>
            <w:tcW w:w="4394" w:type="dxa"/>
            <w:hideMark/>
          </w:tcPr>
          <w:p w:rsidR="004E2959" w:rsidRPr="004E2959" w:rsidRDefault="004E2959" w:rsidP="004E2959">
            <w:pPr>
              <w:rPr>
                <w:sz w:val="20"/>
              </w:rPr>
            </w:pPr>
            <w:r w:rsidRPr="004E2959">
              <w:rPr>
                <w:sz w:val="20"/>
              </w:rPr>
              <w:t xml:space="preserve">Субсидии бюджетам муниципальных районов на реализацию </w:t>
            </w:r>
            <w:proofErr w:type="gramStart"/>
            <w:r w:rsidRPr="004E2959">
              <w:rPr>
                <w:sz w:val="20"/>
              </w:rPr>
              <w:t>программ формирования современной городской среды формирования современной городской среды</w:t>
            </w:r>
            <w:proofErr w:type="gramEnd"/>
          </w:p>
        </w:tc>
        <w:tc>
          <w:tcPr>
            <w:tcW w:w="1606" w:type="dxa"/>
            <w:hideMark/>
          </w:tcPr>
          <w:p w:rsidR="004E2959" w:rsidRPr="004E2959" w:rsidRDefault="004E2959" w:rsidP="004E2959">
            <w:pPr>
              <w:jc w:val="center"/>
              <w:rPr>
                <w:sz w:val="20"/>
              </w:rPr>
            </w:pPr>
            <w:r w:rsidRPr="004E2959">
              <w:rPr>
                <w:sz w:val="20"/>
              </w:rPr>
              <w:t>3 100 499,67</w:t>
            </w:r>
          </w:p>
        </w:tc>
        <w:tc>
          <w:tcPr>
            <w:tcW w:w="1559" w:type="dxa"/>
            <w:hideMark/>
          </w:tcPr>
          <w:p w:rsidR="004E2959" w:rsidRPr="004E2959" w:rsidRDefault="004E2959" w:rsidP="004E2959">
            <w:pPr>
              <w:jc w:val="center"/>
              <w:rPr>
                <w:sz w:val="20"/>
              </w:rPr>
            </w:pPr>
            <w:r w:rsidRPr="004E2959">
              <w:rPr>
                <w:sz w:val="20"/>
              </w:rPr>
              <w:t>3 100 499,66</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2 02 25576 05 0000 150</w:t>
            </w:r>
          </w:p>
        </w:tc>
        <w:tc>
          <w:tcPr>
            <w:tcW w:w="4394" w:type="dxa"/>
            <w:hideMark/>
          </w:tcPr>
          <w:p w:rsidR="004E2959" w:rsidRPr="004E2959" w:rsidRDefault="004E2959" w:rsidP="004E2959">
            <w:pPr>
              <w:rPr>
                <w:sz w:val="20"/>
              </w:rPr>
            </w:pPr>
            <w:r w:rsidRPr="004E2959">
              <w:rPr>
                <w:sz w:val="20"/>
              </w:rPr>
              <w:t>Субсидии бюджетам муниципальных районов на обеспечение комплексного развития сельских территорий</w:t>
            </w:r>
          </w:p>
        </w:tc>
        <w:tc>
          <w:tcPr>
            <w:tcW w:w="1606" w:type="dxa"/>
            <w:hideMark/>
          </w:tcPr>
          <w:p w:rsidR="004E2959" w:rsidRPr="004E2959" w:rsidRDefault="004E2959" w:rsidP="004E2959">
            <w:pPr>
              <w:jc w:val="center"/>
              <w:rPr>
                <w:sz w:val="20"/>
              </w:rPr>
            </w:pPr>
            <w:r w:rsidRPr="004E2959">
              <w:rPr>
                <w:sz w:val="20"/>
              </w:rPr>
              <w:t>8 776 517,21</w:t>
            </w:r>
          </w:p>
        </w:tc>
        <w:tc>
          <w:tcPr>
            <w:tcW w:w="1559" w:type="dxa"/>
            <w:hideMark/>
          </w:tcPr>
          <w:p w:rsidR="004E2959" w:rsidRPr="004E2959" w:rsidRDefault="004E2959" w:rsidP="004E2959">
            <w:pPr>
              <w:jc w:val="center"/>
              <w:rPr>
                <w:sz w:val="20"/>
              </w:rPr>
            </w:pPr>
            <w:r w:rsidRPr="004E2959">
              <w:rPr>
                <w:sz w:val="20"/>
              </w:rPr>
              <w:t>8 776 517,21</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2 02 29999 05 0000 150</w:t>
            </w:r>
          </w:p>
        </w:tc>
        <w:tc>
          <w:tcPr>
            <w:tcW w:w="4394" w:type="dxa"/>
            <w:hideMark/>
          </w:tcPr>
          <w:p w:rsidR="004E2959" w:rsidRPr="004E2959" w:rsidRDefault="004E2959" w:rsidP="004E2959">
            <w:pPr>
              <w:rPr>
                <w:sz w:val="20"/>
              </w:rPr>
            </w:pPr>
            <w:r w:rsidRPr="004E2959">
              <w:rPr>
                <w:sz w:val="20"/>
              </w:rPr>
              <w:t>Прочие субсидии бюджетам муниципальных районов</w:t>
            </w:r>
          </w:p>
        </w:tc>
        <w:tc>
          <w:tcPr>
            <w:tcW w:w="1606" w:type="dxa"/>
            <w:hideMark/>
          </w:tcPr>
          <w:p w:rsidR="004E2959" w:rsidRPr="004E2959" w:rsidRDefault="004E2959" w:rsidP="004E2959">
            <w:pPr>
              <w:jc w:val="center"/>
              <w:rPr>
                <w:sz w:val="20"/>
              </w:rPr>
            </w:pPr>
            <w:r w:rsidRPr="004E2959">
              <w:rPr>
                <w:sz w:val="20"/>
              </w:rPr>
              <w:t>41 781 946,41</w:t>
            </w:r>
          </w:p>
        </w:tc>
        <w:tc>
          <w:tcPr>
            <w:tcW w:w="1559" w:type="dxa"/>
            <w:hideMark/>
          </w:tcPr>
          <w:p w:rsidR="004E2959" w:rsidRPr="004E2959" w:rsidRDefault="004E2959" w:rsidP="004E2959">
            <w:pPr>
              <w:jc w:val="center"/>
              <w:rPr>
                <w:sz w:val="20"/>
              </w:rPr>
            </w:pPr>
            <w:r w:rsidRPr="004E2959">
              <w:rPr>
                <w:sz w:val="20"/>
              </w:rPr>
              <w:t>40 532 411,87</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2 02 30000 00 0000 150</w:t>
            </w:r>
          </w:p>
        </w:tc>
        <w:tc>
          <w:tcPr>
            <w:tcW w:w="4394" w:type="dxa"/>
            <w:hideMark/>
          </w:tcPr>
          <w:p w:rsidR="004E2959" w:rsidRPr="004E2959" w:rsidRDefault="004E2959" w:rsidP="004E2959">
            <w:pPr>
              <w:rPr>
                <w:b/>
                <w:bCs/>
                <w:sz w:val="20"/>
              </w:rPr>
            </w:pPr>
            <w:r w:rsidRPr="004E2959">
              <w:rPr>
                <w:b/>
                <w:bCs/>
                <w:sz w:val="20"/>
              </w:rPr>
              <w:t xml:space="preserve">Субвенции бюджетам бюджетной системы </w:t>
            </w:r>
            <w:r w:rsidRPr="004E2959">
              <w:rPr>
                <w:b/>
                <w:bCs/>
                <w:sz w:val="20"/>
              </w:rPr>
              <w:lastRenderedPageBreak/>
              <w:t>Российской Федерации</w:t>
            </w:r>
          </w:p>
        </w:tc>
        <w:tc>
          <w:tcPr>
            <w:tcW w:w="1606" w:type="dxa"/>
            <w:hideMark/>
          </w:tcPr>
          <w:p w:rsidR="004E2959" w:rsidRPr="004E2959" w:rsidRDefault="004E2959" w:rsidP="004E2959">
            <w:pPr>
              <w:jc w:val="center"/>
              <w:rPr>
                <w:b/>
                <w:bCs/>
                <w:sz w:val="20"/>
              </w:rPr>
            </w:pPr>
            <w:r w:rsidRPr="004E2959">
              <w:rPr>
                <w:b/>
                <w:bCs/>
                <w:sz w:val="20"/>
              </w:rPr>
              <w:lastRenderedPageBreak/>
              <w:t>165 351 916,12</w:t>
            </w:r>
          </w:p>
        </w:tc>
        <w:tc>
          <w:tcPr>
            <w:tcW w:w="1559" w:type="dxa"/>
            <w:hideMark/>
          </w:tcPr>
          <w:p w:rsidR="004E2959" w:rsidRPr="004E2959" w:rsidRDefault="004E2959" w:rsidP="004E2959">
            <w:pPr>
              <w:jc w:val="center"/>
              <w:rPr>
                <w:b/>
                <w:bCs/>
                <w:sz w:val="20"/>
              </w:rPr>
            </w:pPr>
            <w:r w:rsidRPr="004E2959">
              <w:rPr>
                <w:b/>
                <w:bCs/>
                <w:sz w:val="20"/>
              </w:rPr>
              <w:t>165 345 756,12</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lastRenderedPageBreak/>
              <w:t>2 02 30024 05 0000 150</w:t>
            </w:r>
          </w:p>
        </w:tc>
        <w:tc>
          <w:tcPr>
            <w:tcW w:w="4394" w:type="dxa"/>
            <w:hideMark/>
          </w:tcPr>
          <w:p w:rsidR="004E2959" w:rsidRPr="004E2959" w:rsidRDefault="004E2959" w:rsidP="004E2959">
            <w:pPr>
              <w:rPr>
                <w:sz w:val="20"/>
              </w:rPr>
            </w:pPr>
            <w:r w:rsidRPr="004E2959">
              <w:rPr>
                <w:sz w:val="20"/>
              </w:rPr>
              <w:t>Субвенции бюджетам муниципальных районов на выполнение передаваемых полномочий субъектов Российской Федерации</w:t>
            </w:r>
          </w:p>
        </w:tc>
        <w:tc>
          <w:tcPr>
            <w:tcW w:w="1606" w:type="dxa"/>
            <w:hideMark/>
          </w:tcPr>
          <w:p w:rsidR="004E2959" w:rsidRPr="004E2959" w:rsidRDefault="004E2959" w:rsidP="004E2959">
            <w:pPr>
              <w:jc w:val="center"/>
              <w:rPr>
                <w:sz w:val="20"/>
              </w:rPr>
            </w:pPr>
            <w:r w:rsidRPr="004E2959">
              <w:rPr>
                <w:sz w:val="20"/>
              </w:rPr>
              <w:t>158 091 429,00</w:t>
            </w:r>
          </w:p>
        </w:tc>
        <w:tc>
          <w:tcPr>
            <w:tcW w:w="1559" w:type="dxa"/>
            <w:hideMark/>
          </w:tcPr>
          <w:p w:rsidR="004E2959" w:rsidRPr="004E2959" w:rsidRDefault="004E2959" w:rsidP="004E2959">
            <w:pPr>
              <w:jc w:val="center"/>
              <w:rPr>
                <w:sz w:val="20"/>
              </w:rPr>
            </w:pPr>
            <w:r w:rsidRPr="004E2959">
              <w:rPr>
                <w:sz w:val="20"/>
              </w:rPr>
              <w:t>158 091 429,00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2 02 35082 05 0000 150</w:t>
            </w:r>
          </w:p>
        </w:tc>
        <w:tc>
          <w:tcPr>
            <w:tcW w:w="4394" w:type="dxa"/>
            <w:hideMark/>
          </w:tcPr>
          <w:p w:rsidR="004E2959" w:rsidRPr="004E2959" w:rsidRDefault="004E2959" w:rsidP="004E2959">
            <w:pPr>
              <w:rPr>
                <w:sz w:val="20"/>
              </w:rPr>
            </w:pPr>
            <w:r w:rsidRPr="004E2959">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6" w:type="dxa"/>
            <w:hideMark/>
          </w:tcPr>
          <w:p w:rsidR="004E2959" w:rsidRPr="004E2959" w:rsidRDefault="004E2959" w:rsidP="004E2959">
            <w:pPr>
              <w:jc w:val="center"/>
              <w:rPr>
                <w:sz w:val="20"/>
              </w:rPr>
            </w:pPr>
            <w:r w:rsidRPr="004E2959">
              <w:rPr>
                <w:sz w:val="20"/>
              </w:rPr>
              <w:t>6 276 150,60</w:t>
            </w:r>
          </w:p>
        </w:tc>
        <w:tc>
          <w:tcPr>
            <w:tcW w:w="1559" w:type="dxa"/>
            <w:hideMark/>
          </w:tcPr>
          <w:p w:rsidR="004E2959" w:rsidRPr="004E2959" w:rsidRDefault="004E2959" w:rsidP="004E2959">
            <w:pPr>
              <w:jc w:val="center"/>
              <w:rPr>
                <w:sz w:val="20"/>
              </w:rPr>
            </w:pPr>
            <w:r w:rsidRPr="004E2959">
              <w:rPr>
                <w:sz w:val="20"/>
              </w:rPr>
              <w:t>6 276 150,60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2 02 35120 05 0000 150</w:t>
            </w:r>
          </w:p>
        </w:tc>
        <w:tc>
          <w:tcPr>
            <w:tcW w:w="4394" w:type="dxa"/>
            <w:hideMark/>
          </w:tcPr>
          <w:p w:rsidR="004E2959" w:rsidRPr="004E2959" w:rsidRDefault="004E2959" w:rsidP="004E2959">
            <w:pPr>
              <w:rPr>
                <w:sz w:val="20"/>
              </w:rPr>
            </w:pPr>
            <w:r w:rsidRPr="004E2959">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6" w:type="dxa"/>
            <w:hideMark/>
          </w:tcPr>
          <w:p w:rsidR="004E2959" w:rsidRPr="004E2959" w:rsidRDefault="004E2959" w:rsidP="004E2959">
            <w:pPr>
              <w:jc w:val="center"/>
              <w:rPr>
                <w:sz w:val="20"/>
              </w:rPr>
            </w:pPr>
            <w:r w:rsidRPr="004E2959">
              <w:rPr>
                <w:sz w:val="20"/>
              </w:rPr>
              <w:t>5 600,00</w:t>
            </w:r>
          </w:p>
        </w:tc>
        <w:tc>
          <w:tcPr>
            <w:tcW w:w="1559" w:type="dxa"/>
            <w:hideMark/>
          </w:tcPr>
          <w:p w:rsidR="004E2959" w:rsidRPr="004E2959" w:rsidRDefault="004E2959" w:rsidP="004E2959">
            <w:pPr>
              <w:jc w:val="center"/>
              <w:rPr>
                <w:sz w:val="20"/>
              </w:rPr>
            </w:pPr>
            <w:r w:rsidRPr="004E2959">
              <w:rPr>
                <w:sz w:val="20"/>
              </w:rPr>
              <w:t>5 600,00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2 02 35502 05 0000 150</w:t>
            </w:r>
          </w:p>
        </w:tc>
        <w:tc>
          <w:tcPr>
            <w:tcW w:w="4394" w:type="dxa"/>
            <w:hideMark/>
          </w:tcPr>
          <w:p w:rsidR="004E2959" w:rsidRPr="004E2959" w:rsidRDefault="004E2959" w:rsidP="004E2959">
            <w:pPr>
              <w:rPr>
                <w:sz w:val="20"/>
              </w:rPr>
            </w:pPr>
            <w:r w:rsidRPr="004E2959">
              <w:rPr>
                <w:sz w:val="20"/>
              </w:rPr>
              <w:t xml:space="preserve">Субвенции бюджетам муниципальных районов на стимулирование развития приоритетных </w:t>
            </w:r>
            <w:proofErr w:type="spellStart"/>
            <w:r w:rsidRPr="004E2959">
              <w:rPr>
                <w:sz w:val="20"/>
              </w:rPr>
              <w:t>подотраслей</w:t>
            </w:r>
            <w:proofErr w:type="spellEnd"/>
            <w:r w:rsidRPr="004E2959">
              <w:rPr>
                <w:sz w:val="20"/>
              </w:rPr>
              <w:t xml:space="preserve"> агропромышленного комплекса и развитие малых форм хозяйствования</w:t>
            </w:r>
          </w:p>
        </w:tc>
        <w:tc>
          <w:tcPr>
            <w:tcW w:w="1606" w:type="dxa"/>
            <w:hideMark/>
          </w:tcPr>
          <w:p w:rsidR="004E2959" w:rsidRPr="004E2959" w:rsidRDefault="004E2959" w:rsidP="004E2959">
            <w:pPr>
              <w:jc w:val="center"/>
              <w:rPr>
                <w:sz w:val="20"/>
              </w:rPr>
            </w:pPr>
            <w:r w:rsidRPr="004E2959">
              <w:rPr>
                <w:sz w:val="20"/>
              </w:rPr>
              <w:t>6 160,00</w:t>
            </w:r>
          </w:p>
        </w:tc>
        <w:tc>
          <w:tcPr>
            <w:tcW w:w="1559" w:type="dxa"/>
            <w:hideMark/>
          </w:tcPr>
          <w:p w:rsidR="004E2959" w:rsidRPr="004E2959" w:rsidRDefault="004E2959" w:rsidP="004E2959">
            <w:pPr>
              <w:jc w:val="center"/>
              <w:rPr>
                <w:sz w:val="20"/>
              </w:rPr>
            </w:pPr>
            <w:r w:rsidRPr="004E2959">
              <w:rPr>
                <w:sz w:val="20"/>
              </w:rPr>
              <w:t>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2 02 35930 05 0000 150</w:t>
            </w:r>
          </w:p>
        </w:tc>
        <w:tc>
          <w:tcPr>
            <w:tcW w:w="4394" w:type="dxa"/>
            <w:hideMark/>
          </w:tcPr>
          <w:p w:rsidR="004E2959" w:rsidRPr="004E2959" w:rsidRDefault="004E2959" w:rsidP="004E2959">
            <w:pPr>
              <w:rPr>
                <w:sz w:val="20"/>
              </w:rPr>
            </w:pPr>
            <w:r w:rsidRPr="004E2959">
              <w:rPr>
                <w:sz w:val="20"/>
              </w:rPr>
              <w:t>Субвенции бюджетам муниципальных районов на государственную регистрацию актов гражданского состояния</w:t>
            </w:r>
          </w:p>
        </w:tc>
        <w:tc>
          <w:tcPr>
            <w:tcW w:w="1606" w:type="dxa"/>
            <w:hideMark/>
          </w:tcPr>
          <w:p w:rsidR="004E2959" w:rsidRPr="004E2959" w:rsidRDefault="004E2959" w:rsidP="004E2959">
            <w:pPr>
              <w:jc w:val="center"/>
              <w:rPr>
                <w:sz w:val="20"/>
              </w:rPr>
            </w:pPr>
            <w:r w:rsidRPr="004E2959">
              <w:rPr>
                <w:sz w:val="20"/>
              </w:rPr>
              <w:t>935 800,00</w:t>
            </w:r>
          </w:p>
        </w:tc>
        <w:tc>
          <w:tcPr>
            <w:tcW w:w="1559" w:type="dxa"/>
            <w:hideMark/>
          </w:tcPr>
          <w:p w:rsidR="004E2959" w:rsidRPr="004E2959" w:rsidRDefault="004E2959" w:rsidP="004E2959">
            <w:pPr>
              <w:jc w:val="center"/>
              <w:rPr>
                <w:sz w:val="20"/>
              </w:rPr>
            </w:pPr>
            <w:r w:rsidRPr="004E2959">
              <w:rPr>
                <w:sz w:val="20"/>
              </w:rPr>
              <w:t>935 800,00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2 02 39999 05 0000 150</w:t>
            </w:r>
          </w:p>
        </w:tc>
        <w:tc>
          <w:tcPr>
            <w:tcW w:w="4394" w:type="dxa"/>
            <w:hideMark/>
          </w:tcPr>
          <w:p w:rsidR="004E2959" w:rsidRPr="004E2959" w:rsidRDefault="004E2959" w:rsidP="004E2959">
            <w:pPr>
              <w:rPr>
                <w:sz w:val="20"/>
              </w:rPr>
            </w:pPr>
            <w:r w:rsidRPr="004E2959">
              <w:rPr>
                <w:sz w:val="20"/>
              </w:rPr>
              <w:t>Прочие субвенции бюджетам муниципальных районов</w:t>
            </w:r>
          </w:p>
        </w:tc>
        <w:tc>
          <w:tcPr>
            <w:tcW w:w="1606" w:type="dxa"/>
            <w:hideMark/>
          </w:tcPr>
          <w:p w:rsidR="004E2959" w:rsidRPr="004E2959" w:rsidRDefault="004E2959" w:rsidP="004E2959">
            <w:pPr>
              <w:jc w:val="center"/>
              <w:rPr>
                <w:sz w:val="20"/>
              </w:rPr>
            </w:pPr>
            <w:r w:rsidRPr="004E2959">
              <w:rPr>
                <w:sz w:val="20"/>
              </w:rPr>
              <w:t>36 776,52</w:t>
            </w:r>
          </w:p>
        </w:tc>
        <w:tc>
          <w:tcPr>
            <w:tcW w:w="1559" w:type="dxa"/>
            <w:hideMark/>
          </w:tcPr>
          <w:p w:rsidR="004E2959" w:rsidRPr="004E2959" w:rsidRDefault="004E2959" w:rsidP="004E2959">
            <w:pPr>
              <w:jc w:val="center"/>
              <w:rPr>
                <w:sz w:val="20"/>
              </w:rPr>
            </w:pPr>
            <w:r w:rsidRPr="004E2959">
              <w:rPr>
                <w:sz w:val="20"/>
              </w:rPr>
              <w:t>36 776,52</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2 02 40000 00 0000 150</w:t>
            </w:r>
          </w:p>
        </w:tc>
        <w:tc>
          <w:tcPr>
            <w:tcW w:w="4394" w:type="dxa"/>
            <w:hideMark/>
          </w:tcPr>
          <w:p w:rsidR="004E2959" w:rsidRPr="004E2959" w:rsidRDefault="004E2959" w:rsidP="004E2959">
            <w:pPr>
              <w:rPr>
                <w:b/>
                <w:bCs/>
                <w:sz w:val="20"/>
              </w:rPr>
            </w:pPr>
            <w:r w:rsidRPr="004E2959">
              <w:rPr>
                <w:b/>
                <w:bCs/>
                <w:sz w:val="20"/>
              </w:rPr>
              <w:t>Иные межбюджетные трансферты</w:t>
            </w:r>
          </w:p>
        </w:tc>
        <w:tc>
          <w:tcPr>
            <w:tcW w:w="1606" w:type="dxa"/>
            <w:hideMark/>
          </w:tcPr>
          <w:p w:rsidR="004E2959" w:rsidRPr="004E2959" w:rsidRDefault="004E2959" w:rsidP="004E2959">
            <w:pPr>
              <w:jc w:val="center"/>
              <w:rPr>
                <w:b/>
                <w:bCs/>
                <w:sz w:val="20"/>
              </w:rPr>
            </w:pPr>
            <w:r w:rsidRPr="004E2959">
              <w:rPr>
                <w:b/>
                <w:bCs/>
                <w:sz w:val="20"/>
              </w:rPr>
              <w:t>77 080 362,55</w:t>
            </w:r>
          </w:p>
        </w:tc>
        <w:tc>
          <w:tcPr>
            <w:tcW w:w="1559" w:type="dxa"/>
            <w:hideMark/>
          </w:tcPr>
          <w:p w:rsidR="004E2959" w:rsidRPr="004E2959" w:rsidRDefault="004E2959" w:rsidP="004E2959">
            <w:pPr>
              <w:jc w:val="center"/>
              <w:rPr>
                <w:b/>
                <w:bCs/>
                <w:sz w:val="20"/>
              </w:rPr>
            </w:pPr>
            <w:r w:rsidRPr="004E2959">
              <w:rPr>
                <w:b/>
                <w:bCs/>
                <w:sz w:val="20"/>
              </w:rPr>
              <w:t>74 442 220,51</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2 02 40014 05 0000 150</w:t>
            </w:r>
          </w:p>
        </w:tc>
        <w:tc>
          <w:tcPr>
            <w:tcW w:w="4394" w:type="dxa"/>
            <w:hideMark/>
          </w:tcPr>
          <w:p w:rsidR="004E2959" w:rsidRPr="004E2959" w:rsidRDefault="004E2959" w:rsidP="004E2959">
            <w:pPr>
              <w:rPr>
                <w:sz w:val="20"/>
              </w:rPr>
            </w:pPr>
            <w:r w:rsidRPr="004E2959">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06" w:type="dxa"/>
            <w:hideMark/>
          </w:tcPr>
          <w:p w:rsidR="004E2959" w:rsidRPr="004E2959" w:rsidRDefault="004E2959" w:rsidP="004E2959">
            <w:pPr>
              <w:jc w:val="center"/>
              <w:rPr>
                <w:sz w:val="20"/>
              </w:rPr>
            </w:pPr>
            <w:r w:rsidRPr="004E2959">
              <w:rPr>
                <w:sz w:val="20"/>
              </w:rPr>
              <w:t>53 910 101,81</w:t>
            </w:r>
          </w:p>
        </w:tc>
        <w:tc>
          <w:tcPr>
            <w:tcW w:w="1559" w:type="dxa"/>
            <w:hideMark/>
          </w:tcPr>
          <w:p w:rsidR="004E2959" w:rsidRPr="004E2959" w:rsidRDefault="004E2959" w:rsidP="004E2959">
            <w:pPr>
              <w:jc w:val="center"/>
              <w:rPr>
                <w:sz w:val="20"/>
              </w:rPr>
            </w:pPr>
            <w:r w:rsidRPr="004E2959">
              <w:rPr>
                <w:sz w:val="20"/>
              </w:rPr>
              <w:t>53 531 825,05</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2 02 45303 05 0000 150</w:t>
            </w:r>
          </w:p>
        </w:tc>
        <w:tc>
          <w:tcPr>
            <w:tcW w:w="4394" w:type="dxa"/>
            <w:hideMark/>
          </w:tcPr>
          <w:p w:rsidR="004E2959" w:rsidRPr="004E2959" w:rsidRDefault="004E2959" w:rsidP="004E2959">
            <w:pPr>
              <w:rPr>
                <w:sz w:val="20"/>
              </w:rPr>
            </w:pPr>
            <w:r w:rsidRPr="004E2959">
              <w:rPr>
                <w:sz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06" w:type="dxa"/>
            <w:hideMark/>
          </w:tcPr>
          <w:p w:rsidR="004E2959" w:rsidRPr="004E2959" w:rsidRDefault="004E2959" w:rsidP="004E2959">
            <w:pPr>
              <w:jc w:val="center"/>
              <w:rPr>
                <w:sz w:val="20"/>
              </w:rPr>
            </w:pPr>
            <w:r w:rsidRPr="004E2959">
              <w:rPr>
                <w:sz w:val="20"/>
              </w:rPr>
              <w:t>2 665 200,00</w:t>
            </w:r>
          </w:p>
        </w:tc>
        <w:tc>
          <w:tcPr>
            <w:tcW w:w="1559" w:type="dxa"/>
            <w:hideMark/>
          </w:tcPr>
          <w:p w:rsidR="004E2959" w:rsidRPr="004E2959" w:rsidRDefault="004E2959" w:rsidP="004E2959">
            <w:pPr>
              <w:jc w:val="center"/>
              <w:rPr>
                <w:sz w:val="20"/>
              </w:rPr>
            </w:pPr>
            <w:r w:rsidRPr="004E2959">
              <w:rPr>
                <w:sz w:val="20"/>
              </w:rPr>
              <w:t>2 419 720,48</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2 02 49001 05 0000 150</w:t>
            </w:r>
          </w:p>
        </w:tc>
        <w:tc>
          <w:tcPr>
            <w:tcW w:w="4394" w:type="dxa"/>
            <w:hideMark/>
          </w:tcPr>
          <w:p w:rsidR="004E2959" w:rsidRPr="004E2959" w:rsidRDefault="004E2959" w:rsidP="004E2959">
            <w:pPr>
              <w:rPr>
                <w:sz w:val="20"/>
              </w:rPr>
            </w:pPr>
            <w:r w:rsidRPr="004E2959">
              <w:rPr>
                <w:sz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606" w:type="dxa"/>
            <w:hideMark/>
          </w:tcPr>
          <w:p w:rsidR="004E2959" w:rsidRPr="004E2959" w:rsidRDefault="004E2959" w:rsidP="004E2959">
            <w:pPr>
              <w:jc w:val="center"/>
              <w:rPr>
                <w:sz w:val="20"/>
              </w:rPr>
            </w:pPr>
            <w:r w:rsidRPr="004E2959">
              <w:rPr>
                <w:sz w:val="20"/>
              </w:rPr>
              <w:t>96 100,00</w:t>
            </w:r>
          </w:p>
        </w:tc>
        <w:tc>
          <w:tcPr>
            <w:tcW w:w="1559" w:type="dxa"/>
            <w:hideMark/>
          </w:tcPr>
          <w:p w:rsidR="004E2959" w:rsidRPr="004E2959" w:rsidRDefault="004E2959" w:rsidP="004E2959">
            <w:pPr>
              <w:jc w:val="center"/>
              <w:rPr>
                <w:sz w:val="20"/>
              </w:rPr>
            </w:pPr>
            <w:r w:rsidRPr="004E2959">
              <w:rPr>
                <w:sz w:val="20"/>
              </w:rPr>
              <w:t>96 100,00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2 02 49999 05 0000 150</w:t>
            </w:r>
          </w:p>
        </w:tc>
        <w:tc>
          <w:tcPr>
            <w:tcW w:w="4394" w:type="dxa"/>
            <w:hideMark/>
          </w:tcPr>
          <w:p w:rsidR="004E2959" w:rsidRPr="004E2959" w:rsidRDefault="004E2959" w:rsidP="004E2959">
            <w:pPr>
              <w:rPr>
                <w:sz w:val="20"/>
              </w:rPr>
            </w:pPr>
            <w:r w:rsidRPr="004E2959">
              <w:rPr>
                <w:sz w:val="20"/>
              </w:rPr>
              <w:t>Прочие межбюджетные трансферты, передаваемые бюджетам муниципальных районов</w:t>
            </w:r>
          </w:p>
        </w:tc>
        <w:tc>
          <w:tcPr>
            <w:tcW w:w="1606" w:type="dxa"/>
            <w:hideMark/>
          </w:tcPr>
          <w:p w:rsidR="004E2959" w:rsidRPr="004E2959" w:rsidRDefault="004E2959" w:rsidP="004E2959">
            <w:pPr>
              <w:jc w:val="center"/>
              <w:rPr>
                <w:sz w:val="20"/>
              </w:rPr>
            </w:pPr>
            <w:r w:rsidRPr="004E2959">
              <w:rPr>
                <w:sz w:val="20"/>
              </w:rPr>
              <w:t>20 408 960,74</w:t>
            </w:r>
          </w:p>
        </w:tc>
        <w:tc>
          <w:tcPr>
            <w:tcW w:w="1559" w:type="dxa"/>
            <w:hideMark/>
          </w:tcPr>
          <w:p w:rsidR="004E2959" w:rsidRPr="004E2959" w:rsidRDefault="004E2959" w:rsidP="004E2959">
            <w:pPr>
              <w:jc w:val="center"/>
              <w:rPr>
                <w:sz w:val="20"/>
              </w:rPr>
            </w:pPr>
            <w:r w:rsidRPr="004E2959">
              <w:rPr>
                <w:sz w:val="20"/>
              </w:rPr>
              <w:t>18 394 574,98</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2 07 00000 00 0000 150</w:t>
            </w:r>
          </w:p>
        </w:tc>
        <w:tc>
          <w:tcPr>
            <w:tcW w:w="4394" w:type="dxa"/>
            <w:hideMark/>
          </w:tcPr>
          <w:p w:rsidR="004E2959" w:rsidRPr="004E2959" w:rsidRDefault="004E2959" w:rsidP="004E2959">
            <w:pPr>
              <w:rPr>
                <w:b/>
                <w:bCs/>
                <w:sz w:val="20"/>
              </w:rPr>
            </w:pPr>
            <w:r w:rsidRPr="004E2959">
              <w:rPr>
                <w:b/>
                <w:bCs/>
                <w:sz w:val="20"/>
              </w:rPr>
              <w:t>Прочие безвозмездные поступления</w:t>
            </w:r>
          </w:p>
        </w:tc>
        <w:tc>
          <w:tcPr>
            <w:tcW w:w="1606" w:type="dxa"/>
            <w:hideMark/>
          </w:tcPr>
          <w:p w:rsidR="004E2959" w:rsidRPr="004E2959" w:rsidRDefault="004E2959" w:rsidP="004E2959">
            <w:pPr>
              <w:jc w:val="center"/>
              <w:rPr>
                <w:b/>
                <w:bCs/>
                <w:sz w:val="20"/>
              </w:rPr>
            </w:pPr>
            <w:r w:rsidRPr="004E2959">
              <w:rPr>
                <w:b/>
                <w:bCs/>
                <w:sz w:val="20"/>
              </w:rPr>
              <w:t>48 140,87</w:t>
            </w:r>
          </w:p>
        </w:tc>
        <w:tc>
          <w:tcPr>
            <w:tcW w:w="1559" w:type="dxa"/>
            <w:hideMark/>
          </w:tcPr>
          <w:p w:rsidR="004E2959" w:rsidRPr="004E2959" w:rsidRDefault="004E2959" w:rsidP="004E2959">
            <w:pPr>
              <w:jc w:val="center"/>
              <w:rPr>
                <w:b/>
                <w:bCs/>
                <w:sz w:val="20"/>
              </w:rPr>
            </w:pPr>
            <w:r w:rsidRPr="004E2959">
              <w:rPr>
                <w:b/>
                <w:bCs/>
                <w:sz w:val="20"/>
              </w:rPr>
              <w:t>48 140,87</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2 07 05030 05 0000 150</w:t>
            </w:r>
          </w:p>
        </w:tc>
        <w:tc>
          <w:tcPr>
            <w:tcW w:w="4394" w:type="dxa"/>
            <w:hideMark/>
          </w:tcPr>
          <w:p w:rsidR="004E2959" w:rsidRPr="004E2959" w:rsidRDefault="004E2959" w:rsidP="004E2959">
            <w:pPr>
              <w:rPr>
                <w:sz w:val="20"/>
              </w:rPr>
            </w:pPr>
            <w:r w:rsidRPr="004E2959">
              <w:rPr>
                <w:sz w:val="20"/>
              </w:rPr>
              <w:t>Прочие безвозмездные поступления в бюджеты муниципальных районов</w:t>
            </w:r>
          </w:p>
        </w:tc>
        <w:tc>
          <w:tcPr>
            <w:tcW w:w="1606" w:type="dxa"/>
            <w:hideMark/>
          </w:tcPr>
          <w:p w:rsidR="004E2959" w:rsidRPr="004E2959" w:rsidRDefault="004E2959" w:rsidP="004E2959">
            <w:pPr>
              <w:jc w:val="center"/>
              <w:rPr>
                <w:sz w:val="20"/>
              </w:rPr>
            </w:pPr>
            <w:r w:rsidRPr="004E2959">
              <w:rPr>
                <w:sz w:val="20"/>
              </w:rPr>
              <w:t>48 140,87</w:t>
            </w:r>
          </w:p>
        </w:tc>
        <w:tc>
          <w:tcPr>
            <w:tcW w:w="1559" w:type="dxa"/>
            <w:hideMark/>
          </w:tcPr>
          <w:p w:rsidR="004E2959" w:rsidRPr="004E2959" w:rsidRDefault="004E2959" w:rsidP="004E2959">
            <w:pPr>
              <w:jc w:val="center"/>
              <w:rPr>
                <w:sz w:val="20"/>
              </w:rPr>
            </w:pPr>
            <w:r w:rsidRPr="004E2959">
              <w:rPr>
                <w:sz w:val="20"/>
              </w:rPr>
              <w:t>48 140,87</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2 19 00000 00 0000 150</w:t>
            </w:r>
          </w:p>
        </w:tc>
        <w:tc>
          <w:tcPr>
            <w:tcW w:w="4394" w:type="dxa"/>
            <w:hideMark/>
          </w:tcPr>
          <w:p w:rsidR="004E2959" w:rsidRPr="004E2959" w:rsidRDefault="004319C8" w:rsidP="004E2959">
            <w:pPr>
              <w:rPr>
                <w:b/>
                <w:bCs/>
                <w:sz w:val="20"/>
              </w:rPr>
            </w:pPr>
            <w:r>
              <w:rPr>
                <w:b/>
                <w:bCs/>
                <w:sz w:val="20"/>
              </w:rPr>
              <w:t>Возврат остатков субси</w:t>
            </w:r>
            <w:r w:rsidR="004E2959" w:rsidRPr="004E2959">
              <w:rPr>
                <w:b/>
                <w:bCs/>
                <w:sz w:val="20"/>
              </w:rPr>
              <w:t>дий,</w:t>
            </w:r>
            <w:r>
              <w:rPr>
                <w:b/>
                <w:bCs/>
                <w:sz w:val="20"/>
              </w:rPr>
              <w:t xml:space="preserve"> </w:t>
            </w:r>
            <w:r w:rsidR="004E2959" w:rsidRPr="004E2959">
              <w:rPr>
                <w:b/>
                <w:bCs/>
                <w:sz w:val="20"/>
              </w:rPr>
              <w:t>субвенций и иных межбю</w:t>
            </w:r>
            <w:r>
              <w:rPr>
                <w:b/>
                <w:bCs/>
                <w:sz w:val="20"/>
              </w:rPr>
              <w:t>д</w:t>
            </w:r>
            <w:r w:rsidR="004E2959" w:rsidRPr="004E2959">
              <w:rPr>
                <w:b/>
                <w:bCs/>
                <w:sz w:val="20"/>
              </w:rPr>
              <w:t>жетных трансфертов, имеющ</w:t>
            </w:r>
            <w:r>
              <w:rPr>
                <w:b/>
                <w:bCs/>
                <w:sz w:val="20"/>
              </w:rPr>
              <w:t>и</w:t>
            </w:r>
            <w:r w:rsidR="004E2959" w:rsidRPr="004E2959">
              <w:rPr>
                <w:b/>
                <w:bCs/>
                <w:sz w:val="20"/>
              </w:rPr>
              <w:t>х целевое назначение, прошлых лет</w:t>
            </w:r>
          </w:p>
        </w:tc>
        <w:tc>
          <w:tcPr>
            <w:tcW w:w="1606" w:type="dxa"/>
            <w:hideMark/>
          </w:tcPr>
          <w:p w:rsidR="004E2959" w:rsidRPr="004E2959" w:rsidRDefault="004E2959" w:rsidP="004E2959">
            <w:pPr>
              <w:jc w:val="center"/>
              <w:rPr>
                <w:b/>
                <w:bCs/>
                <w:sz w:val="20"/>
              </w:rPr>
            </w:pPr>
            <w:r w:rsidRPr="004E2959">
              <w:rPr>
                <w:b/>
                <w:bCs/>
                <w:sz w:val="20"/>
              </w:rPr>
              <w:t>0,00</w:t>
            </w:r>
          </w:p>
        </w:tc>
        <w:tc>
          <w:tcPr>
            <w:tcW w:w="1559" w:type="dxa"/>
            <w:hideMark/>
          </w:tcPr>
          <w:p w:rsidR="004E2959" w:rsidRPr="004E2959" w:rsidRDefault="004E2959" w:rsidP="004E2959">
            <w:pPr>
              <w:jc w:val="center"/>
              <w:rPr>
                <w:b/>
                <w:bCs/>
                <w:sz w:val="20"/>
              </w:rPr>
            </w:pPr>
            <w:r w:rsidRPr="004E2959">
              <w:rPr>
                <w:b/>
                <w:bCs/>
                <w:sz w:val="20"/>
              </w:rPr>
              <w:t>-4 177 253,97</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2 19 60010 05 0000 150</w:t>
            </w:r>
          </w:p>
        </w:tc>
        <w:tc>
          <w:tcPr>
            <w:tcW w:w="4394" w:type="dxa"/>
            <w:hideMark/>
          </w:tcPr>
          <w:p w:rsidR="004E2959" w:rsidRPr="004E2959" w:rsidRDefault="004E2959" w:rsidP="004E2959">
            <w:pPr>
              <w:rPr>
                <w:sz w:val="20"/>
              </w:rPr>
            </w:pPr>
            <w:r w:rsidRPr="004E2959">
              <w:rPr>
                <w:sz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606" w:type="dxa"/>
            <w:hideMark/>
          </w:tcPr>
          <w:p w:rsidR="004E2959" w:rsidRPr="004E2959" w:rsidRDefault="004E2959" w:rsidP="004E2959">
            <w:pPr>
              <w:jc w:val="center"/>
              <w:rPr>
                <w:sz w:val="20"/>
              </w:rPr>
            </w:pPr>
            <w:r w:rsidRPr="004E2959">
              <w:rPr>
                <w:sz w:val="20"/>
              </w:rPr>
              <w:t>0,00</w:t>
            </w:r>
          </w:p>
        </w:tc>
        <w:tc>
          <w:tcPr>
            <w:tcW w:w="1559" w:type="dxa"/>
            <w:hideMark/>
          </w:tcPr>
          <w:p w:rsidR="004E2959" w:rsidRPr="004E2959" w:rsidRDefault="004E2959" w:rsidP="004E2959">
            <w:pPr>
              <w:jc w:val="center"/>
              <w:rPr>
                <w:sz w:val="20"/>
              </w:rPr>
            </w:pPr>
            <w:r w:rsidRPr="004E2959">
              <w:rPr>
                <w:sz w:val="20"/>
              </w:rPr>
              <w:t>-900,00</w:t>
            </w:r>
          </w:p>
        </w:tc>
      </w:tr>
      <w:tr w:rsidR="004E2959" w:rsidRPr="004E2959" w:rsidTr="00124C8D">
        <w:trPr>
          <w:trHeight w:val="20"/>
        </w:trPr>
        <w:tc>
          <w:tcPr>
            <w:tcW w:w="2235" w:type="dxa"/>
            <w:hideMark/>
          </w:tcPr>
          <w:p w:rsidR="004E2959" w:rsidRPr="004E2959" w:rsidRDefault="004E2959" w:rsidP="004E2959">
            <w:pPr>
              <w:jc w:val="center"/>
              <w:rPr>
                <w:sz w:val="20"/>
              </w:rPr>
            </w:pPr>
            <w:r w:rsidRPr="004E2959">
              <w:rPr>
                <w:sz w:val="20"/>
              </w:rPr>
              <w:t>2 19 60010 05 0000 150</w:t>
            </w:r>
          </w:p>
        </w:tc>
        <w:tc>
          <w:tcPr>
            <w:tcW w:w="4394" w:type="dxa"/>
            <w:hideMark/>
          </w:tcPr>
          <w:p w:rsidR="004E2959" w:rsidRPr="004E2959" w:rsidRDefault="004E2959" w:rsidP="004E2959">
            <w:pPr>
              <w:rPr>
                <w:sz w:val="20"/>
              </w:rPr>
            </w:pPr>
            <w:r w:rsidRPr="004E2959">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06" w:type="dxa"/>
            <w:hideMark/>
          </w:tcPr>
          <w:p w:rsidR="004E2959" w:rsidRPr="004E2959" w:rsidRDefault="004E2959" w:rsidP="004E2959">
            <w:pPr>
              <w:jc w:val="center"/>
              <w:rPr>
                <w:sz w:val="20"/>
              </w:rPr>
            </w:pPr>
            <w:r w:rsidRPr="004E2959">
              <w:rPr>
                <w:sz w:val="20"/>
              </w:rPr>
              <w:t>0,00</w:t>
            </w:r>
          </w:p>
        </w:tc>
        <w:tc>
          <w:tcPr>
            <w:tcW w:w="1559" w:type="dxa"/>
            <w:hideMark/>
          </w:tcPr>
          <w:p w:rsidR="004E2959" w:rsidRPr="004E2959" w:rsidRDefault="004E2959" w:rsidP="004E2959">
            <w:pPr>
              <w:jc w:val="center"/>
              <w:rPr>
                <w:sz w:val="20"/>
              </w:rPr>
            </w:pPr>
            <w:r w:rsidRPr="004E2959">
              <w:rPr>
                <w:sz w:val="20"/>
              </w:rPr>
              <w:t>-4 176 353,97</w:t>
            </w:r>
          </w:p>
        </w:tc>
      </w:tr>
      <w:tr w:rsidR="004E2959" w:rsidRPr="004E2959" w:rsidTr="00124C8D">
        <w:trPr>
          <w:trHeight w:val="20"/>
        </w:trPr>
        <w:tc>
          <w:tcPr>
            <w:tcW w:w="2235" w:type="dxa"/>
            <w:hideMark/>
          </w:tcPr>
          <w:p w:rsidR="004E2959" w:rsidRPr="004E2959" w:rsidRDefault="004E2959" w:rsidP="004E2959">
            <w:pPr>
              <w:jc w:val="center"/>
              <w:rPr>
                <w:b/>
                <w:bCs/>
                <w:sz w:val="20"/>
              </w:rPr>
            </w:pPr>
            <w:r w:rsidRPr="004E2959">
              <w:rPr>
                <w:b/>
                <w:bCs/>
                <w:sz w:val="20"/>
              </w:rPr>
              <w:t> </w:t>
            </w:r>
          </w:p>
        </w:tc>
        <w:tc>
          <w:tcPr>
            <w:tcW w:w="4394" w:type="dxa"/>
            <w:hideMark/>
          </w:tcPr>
          <w:p w:rsidR="004E2959" w:rsidRPr="004E2959" w:rsidRDefault="004E2959" w:rsidP="004E2959">
            <w:pPr>
              <w:rPr>
                <w:b/>
                <w:bCs/>
                <w:sz w:val="20"/>
              </w:rPr>
            </w:pPr>
            <w:r w:rsidRPr="004E2959">
              <w:rPr>
                <w:b/>
                <w:bCs/>
                <w:sz w:val="20"/>
              </w:rPr>
              <w:t>ИТОГО</w:t>
            </w:r>
          </w:p>
        </w:tc>
        <w:tc>
          <w:tcPr>
            <w:tcW w:w="1606" w:type="dxa"/>
            <w:hideMark/>
          </w:tcPr>
          <w:p w:rsidR="004E2959" w:rsidRPr="004E2959" w:rsidRDefault="004E2959" w:rsidP="004E2959">
            <w:pPr>
              <w:jc w:val="center"/>
              <w:rPr>
                <w:b/>
                <w:bCs/>
                <w:sz w:val="20"/>
              </w:rPr>
            </w:pPr>
            <w:r w:rsidRPr="004E2959">
              <w:rPr>
                <w:b/>
                <w:bCs/>
                <w:sz w:val="20"/>
              </w:rPr>
              <w:t>474 985 301,50</w:t>
            </w:r>
          </w:p>
        </w:tc>
        <w:tc>
          <w:tcPr>
            <w:tcW w:w="1559" w:type="dxa"/>
            <w:hideMark/>
          </w:tcPr>
          <w:p w:rsidR="004E2959" w:rsidRPr="004E2959" w:rsidRDefault="004E2959" w:rsidP="004E2959">
            <w:pPr>
              <w:jc w:val="center"/>
              <w:rPr>
                <w:b/>
                <w:bCs/>
                <w:sz w:val="20"/>
              </w:rPr>
            </w:pPr>
            <w:r w:rsidRPr="004E2959">
              <w:rPr>
                <w:b/>
                <w:bCs/>
                <w:sz w:val="20"/>
              </w:rPr>
              <w:t>466 308 969,18</w:t>
            </w:r>
          </w:p>
        </w:tc>
      </w:tr>
    </w:tbl>
    <w:p w:rsidR="00C63C3C" w:rsidRDefault="00C63C3C" w:rsidP="0035139F">
      <w:pPr>
        <w:pStyle w:val="a5"/>
        <w:ind w:firstLine="0"/>
      </w:pPr>
    </w:p>
    <w:p w:rsidR="007A7B07" w:rsidRDefault="007A7B07" w:rsidP="00124C8D">
      <w:pPr>
        <w:spacing w:line="240" w:lineRule="exact"/>
        <w:ind w:left="6237"/>
        <w:rPr>
          <w:szCs w:val="28"/>
        </w:rPr>
      </w:pPr>
      <w:r>
        <w:rPr>
          <w:szCs w:val="28"/>
        </w:rPr>
        <w:lastRenderedPageBreak/>
        <w:t>Приложение 3</w:t>
      </w:r>
    </w:p>
    <w:p w:rsidR="007A7B07" w:rsidRPr="004E2959" w:rsidRDefault="007A7B07" w:rsidP="00124C8D">
      <w:pPr>
        <w:spacing w:line="240" w:lineRule="exact"/>
        <w:ind w:left="6237"/>
        <w:rPr>
          <w:szCs w:val="28"/>
        </w:rPr>
      </w:pPr>
      <w:r w:rsidRPr="004E2959">
        <w:rPr>
          <w:szCs w:val="28"/>
        </w:rPr>
        <w:t>к решению Думы</w:t>
      </w:r>
    </w:p>
    <w:p w:rsidR="007A7B07" w:rsidRDefault="007A7B07"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 xml:space="preserve">Пермского края </w:t>
      </w:r>
    </w:p>
    <w:p w:rsidR="007A7B07" w:rsidRDefault="00025BA6" w:rsidP="00124C8D">
      <w:pPr>
        <w:spacing w:line="240" w:lineRule="exact"/>
        <w:ind w:left="6237"/>
        <w:rPr>
          <w:szCs w:val="28"/>
        </w:rPr>
      </w:pPr>
      <w:r>
        <w:rPr>
          <w:szCs w:val="28"/>
        </w:rPr>
        <w:t>о</w:t>
      </w:r>
      <w:r w:rsidR="007A7B07" w:rsidRPr="004E2959">
        <w:rPr>
          <w:szCs w:val="28"/>
        </w:rPr>
        <w:t>т</w:t>
      </w:r>
      <w:r>
        <w:rPr>
          <w:szCs w:val="28"/>
        </w:rPr>
        <w:t xml:space="preserve"> 06.07.2021 № 141</w:t>
      </w:r>
    </w:p>
    <w:p w:rsidR="004319C8" w:rsidRPr="004E2959" w:rsidRDefault="004319C8" w:rsidP="00124C8D">
      <w:pPr>
        <w:spacing w:line="240" w:lineRule="exact"/>
        <w:ind w:left="6237"/>
        <w:rPr>
          <w:szCs w:val="28"/>
        </w:rPr>
      </w:pPr>
    </w:p>
    <w:p w:rsidR="0035139F" w:rsidRPr="007A7B07" w:rsidRDefault="007A7B07" w:rsidP="00124C8D">
      <w:pPr>
        <w:pStyle w:val="a5"/>
        <w:spacing w:line="240" w:lineRule="exact"/>
        <w:ind w:firstLine="0"/>
        <w:jc w:val="center"/>
        <w:rPr>
          <w:b/>
          <w:bCs/>
          <w:szCs w:val="28"/>
        </w:rPr>
      </w:pPr>
      <w:r w:rsidRPr="007A7B07">
        <w:rPr>
          <w:b/>
          <w:bCs/>
          <w:szCs w:val="28"/>
        </w:rPr>
        <w:t>Расходы районного бюджета по разделам, подразделам классификации расходов бюджета за 2020 год</w:t>
      </w:r>
    </w:p>
    <w:p w:rsidR="007A7B07" w:rsidRDefault="004319C8" w:rsidP="004319C8">
      <w:pPr>
        <w:pStyle w:val="a5"/>
        <w:spacing w:line="240" w:lineRule="auto"/>
        <w:ind w:firstLine="0"/>
        <w:jc w:val="right"/>
      </w:pPr>
      <w:r>
        <w:t>Руб.</w:t>
      </w:r>
    </w:p>
    <w:tbl>
      <w:tblPr>
        <w:tblW w:w="9647" w:type="dxa"/>
        <w:tblInd w:w="101" w:type="dxa"/>
        <w:tblLook w:val="04A0"/>
      </w:tblPr>
      <w:tblGrid>
        <w:gridCol w:w="821"/>
        <w:gridCol w:w="880"/>
        <w:gridCol w:w="4827"/>
        <w:gridCol w:w="1559"/>
        <w:gridCol w:w="1560"/>
      </w:tblGrid>
      <w:tr w:rsidR="007A7B07" w:rsidRPr="007A7B07" w:rsidTr="00124C8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Раздел</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КФСР</w:t>
            </w:r>
          </w:p>
        </w:tc>
        <w:tc>
          <w:tcPr>
            <w:tcW w:w="4827" w:type="dxa"/>
            <w:tcBorders>
              <w:top w:val="single" w:sz="4" w:space="0" w:color="auto"/>
              <w:left w:val="nil"/>
              <w:bottom w:val="single" w:sz="4" w:space="0" w:color="auto"/>
              <w:right w:val="single" w:sz="4" w:space="0" w:color="auto"/>
            </w:tcBorders>
            <w:shd w:val="clear" w:color="auto" w:fill="auto"/>
            <w:vAlign w:val="center"/>
            <w:hideMark/>
          </w:tcPr>
          <w:p w:rsidR="007A7B07" w:rsidRPr="007A7B07" w:rsidRDefault="007A7B07" w:rsidP="007A7B07">
            <w:pPr>
              <w:jc w:val="center"/>
              <w:rPr>
                <w:b/>
                <w:bCs/>
                <w:sz w:val="20"/>
              </w:rPr>
            </w:pPr>
            <w:r w:rsidRPr="007A7B07">
              <w:rPr>
                <w:b/>
                <w:bCs/>
                <w:sz w:val="20"/>
              </w:rPr>
              <w:t>Наименование КФСР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Утверждено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Исполнено</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sz w:val="20"/>
              </w:rPr>
            </w:pPr>
            <w:r w:rsidRPr="007A7B07">
              <w:rPr>
                <w:sz w:val="20"/>
              </w:rPr>
              <w:t>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sz w:val="20"/>
              </w:rPr>
            </w:pPr>
            <w:r w:rsidRPr="007A7B07">
              <w:rPr>
                <w:sz w:val="20"/>
              </w:rPr>
              <w:t>2</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jc w:val="center"/>
              <w:rPr>
                <w:sz w:val="20"/>
              </w:rPr>
            </w:pPr>
            <w:r w:rsidRPr="007A7B07">
              <w:rPr>
                <w:sz w:val="20"/>
              </w:rPr>
              <w:t>3</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sz w:val="20"/>
              </w:rPr>
            </w:pPr>
            <w:r w:rsidRPr="007A7B07">
              <w:rPr>
                <w:sz w:val="20"/>
              </w:rPr>
              <w:t>4</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sz w:val="20"/>
              </w:rPr>
            </w:pPr>
            <w:r w:rsidRPr="007A7B07">
              <w:rPr>
                <w:sz w:val="20"/>
              </w:rPr>
              <w:t>5</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0102</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1 732 032,44</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1 697 878,84</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0103</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1 479 612,94</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1 162 939,00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0104</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24 503 505,56</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23 993 756,68</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0105</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Судебная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5 600,00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5 600,00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0106</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7 632 674,29</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7 626 339,65</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0107</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984 724,00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984 724,00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0111</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Резервные фонды</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291 522,00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0113</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25 126 104,96</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24 423 851,43</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bookmarkStart w:id="4" w:name="RANGE!A19"/>
            <w:r w:rsidRPr="007A7B07">
              <w:rPr>
                <w:b/>
                <w:bCs/>
                <w:sz w:val="20"/>
              </w:rPr>
              <w:t>01</w:t>
            </w:r>
            <w:bookmarkEnd w:id="4"/>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61 755 776,19</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59 895 089,60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03</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0309</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4 432 292,81</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4 432 277,59</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03</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0310</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2 740 649,01</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2 607 885,68</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03</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7 172 941,82</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7 040 163,27</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0405</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Сельское хозяйство и рыболовство</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112 739,74</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87 000,00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0406</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Водное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340 000,00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340 000,00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0408</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Транспорт</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10 388 704,51</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9 846 328,30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0409</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51 969 097,05</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51 236 197,78</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0412</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104 000,00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104 000,00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04</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62 914 541,30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61 613 526,08</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05</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0501</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Жилищное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8 171 889,51</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6 994 725,61</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05</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0502</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8 329 728,00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6 781 059,25</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05</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0503</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16 801 932,21</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16 469 125,81</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05</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33 303 549,72</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30 244 910,67</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sz w:val="20"/>
              </w:rPr>
            </w:pPr>
            <w:r w:rsidRPr="007A7B07">
              <w:rPr>
                <w:sz w:val="20"/>
              </w:rPr>
              <w:t>07</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sz w:val="20"/>
              </w:rPr>
            </w:pPr>
            <w:r w:rsidRPr="007A7B07">
              <w:rPr>
                <w:sz w:val="20"/>
              </w:rPr>
              <w:t>0701</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sz w:val="20"/>
              </w:rPr>
            </w:pPr>
            <w:r w:rsidRPr="007A7B07">
              <w:rPr>
                <w:sz w:val="20"/>
              </w:rPr>
              <w:t>Дошкольное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sz w:val="20"/>
              </w:rPr>
            </w:pPr>
            <w:r w:rsidRPr="007A7B07">
              <w:rPr>
                <w:sz w:val="20"/>
              </w:rPr>
              <w:t>2 041 128,38</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sz w:val="20"/>
              </w:rPr>
            </w:pPr>
            <w:r w:rsidRPr="007A7B07">
              <w:rPr>
                <w:sz w:val="20"/>
              </w:rPr>
              <w:t>2 041 128,38</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07</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0702</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Общее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192 996 312,20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189 475 109,45</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07</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0703</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17 435 283,66</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17 285 746,69</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07</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0707</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Молодежная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1 739 858,04</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1 452 509,63</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07</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0709</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Другие вопросы в области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2 409 954,38</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2 393 691,84</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07</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216 622 536,66</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212 648 185,99</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08</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0801</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28 672 967,51</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27 576 488,87</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08</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0804</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Другие вопросы в области культуры, кинематографии</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302 306,00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210 459,38</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08</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28 975 273,51</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27 786 948,25</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09</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0902</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Амбулаторная помощь</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242 000,00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242 000,00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09</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0907</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Санитарно-эпидемиологическое благополучие</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59 400,00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09</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301 400,00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242 000,00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10</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1001</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3 675 580,71</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3 669 666,75</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lastRenderedPageBreak/>
              <w:t>10</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1003</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24 165 447,99</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20 622 349,26</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10</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1004</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Охрана семьи и детства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7 165 250,60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4 690 785,27</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10</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35 006 279,30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28 982 801,28</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1101</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360 554,10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242 407,71</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11</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360 554,10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242 407,71</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14</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1401</w:t>
            </w: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outlineLvl w:val="0"/>
              <w:rPr>
                <w:sz w:val="20"/>
              </w:rPr>
            </w:pPr>
            <w:r w:rsidRPr="007A7B07">
              <w:rPr>
                <w:sz w:val="20"/>
              </w:rPr>
              <w:t>Дотации на выравнивание бюджетной обеспеченности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38 283 000,00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outlineLvl w:val="0"/>
              <w:rPr>
                <w:sz w:val="20"/>
              </w:rPr>
            </w:pPr>
            <w:r w:rsidRPr="007A7B07">
              <w:rPr>
                <w:sz w:val="20"/>
              </w:rPr>
              <w:t>38 283 000,00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14</w:t>
            </w:r>
          </w:p>
        </w:tc>
        <w:tc>
          <w:tcPr>
            <w:tcW w:w="88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7A7B07">
            <w:pPr>
              <w:rPr>
                <w:b/>
                <w:bCs/>
                <w:sz w:val="20"/>
              </w:rPr>
            </w:pPr>
            <w:r w:rsidRPr="007A7B07">
              <w:rPr>
                <w:b/>
                <w:bCs/>
                <w:sz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38 283 000,00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7A7B07" w:rsidRDefault="007A7B07" w:rsidP="00C63C3C">
            <w:pPr>
              <w:jc w:val="center"/>
              <w:rPr>
                <w:b/>
                <w:bCs/>
                <w:sz w:val="20"/>
              </w:rPr>
            </w:pPr>
            <w:r w:rsidRPr="007A7B07">
              <w:rPr>
                <w:b/>
                <w:bCs/>
                <w:sz w:val="20"/>
              </w:rPr>
              <w:t>38 283 000,00</w:t>
            </w:r>
          </w:p>
        </w:tc>
      </w:tr>
      <w:tr w:rsidR="007A7B07" w:rsidRPr="007A7B07" w:rsidTr="00124C8D">
        <w:trPr>
          <w:trHeight w:val="2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7A7B07" w:rsidRPr="007A7B07" w:rsidRDefault="007A7B07" w:rsidP="00C63C3C">
            <w:pPr>
              <w:jc w:val="center"/>
              <w:rPr>
                <w:b/>
                <w:bCs/>
                <w:sz w:val="20"/>
              </w:rPr>
            </w:pPr>
          </w:p>
        </w:tc>
        <w:tc>
          <w:tcPr>
            <w:tcW w:w="880" w:type="dxa"/>
            <w:tcBorders>
              <w:top w:val="nil"/>
              <w:left w:val="nil"/>
              <w:bottom w:val="single" w:sz="4" w:space="0" w:color="auto"/>
              <w:right w:val="single" w:sz="4" w:space="0" w:color="auto"/>
            </w:tcBorders>
            <w:shd w:val="clear" w:color="auto" w:fill="auto"/>
            <w:noWrap/>
            <w:vAlign w:val="center"/>
            <w:hideMark/>
          </w:tcPr>
          <w:p w:rsidR="007A7B07" w:rsidRPr="007A7B07" w:rsidRDefault="007A7B07" w:rsidP="00C63C3C">
            <w:pPr>
              <w:jc w:val="center"/>
              <w:rPr>
                <w:b/>
                <w:bCs/>
                <w:sz w:val="20"/>
              </w:rPr>
            </w:pPr>
          </w:p>
        </w:tc>
        <w:tc>
          <w:tcPr>
            <w:tcW w:w="4827" w:type="dxa"/>
            <w:tcBorders>
              <w:top w:val="nil"/>
              <w:left w:val="nil"/>
              <w:bottom w:val="single" w:sz="4" w:space="0" w:color="auto"/>
              <w:right w:val="single" w:sz="4" w:space="0" w:color="auto"/>
            </w:tcBorders>
            <w:shd w:val="clear" w:color="auto" w:fill="auto"/>
            <w:noWrap/>
            <w:vAlign w:val="bottom"/>
            <w:hideMark/>
          </w:tcPr>
          <w:p w:rsidR="007A7B07" w:rsidRPr="007A7B07" w:rsidRDefault="007A7B07" w:rsidP="007A7B07">
            <w:pPr>
              <w:rPr>
                <w:b/>
                <w:bCs/>
                <w:sz w:val="20"/>
              </w:rPr>
            </w:pPr>
            <w:r w:rsidRPr="007A7B07">
              <w:rPr>
                <w:b/>
                <w:bCs/>
                <w:sz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7A7B07" w:rsidRPr="007A7B07" w:rsidRDefault="007A7B07" w:rsidP="00C63C3C">
            <w:pPr>
              <w:jc w:val="center"/>
              <w:rPr>
                <w:b/>
                <w:bCs/>
                <w:sz w:val="20"/>
              </w:rPr>
            </w:pPr>
            <w:r w:rsidRPr="007A7B07">
              <w:rPr>
                <w:b/>
                <w:bCs/>
                <w:sz w:val="20"/>
              </w:rPr>
              <w:t>484 695 852,60</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7A7B07" w:rsidRDefault="007A7B07" w:rsidP="00C63C3C">
            <w:pPr>
              <w:jc w:val="center"/>
              <w:rPr>
                <w:b/>
                <w:bCs/>
                <w:sz w:val="20"/>
              </w:rPr>
            </w:pPr>
            <w:r w:rsidRPr="007A7B07">
              <w:rPr>
                <w:b/>
                <w:bCs/>
                <w:sz w:val="20"/>
              </w:rPr>
              <w:t>466 979 032,85</w:t>
            </w:r>
          </w:p>
        </w:tc>
      </w:tr>
    </w:tbl>
    <w:p w:rsidR="007A7B07" w:rsidRDefault="007A7B07" w:rsidP="0035139F">
      <w:pPr>
        <w:pStyle w:val="a5"/>
        <w:ind w:firstLine="0"/>
      </w:pPr>
    </w:p>
    <w:p w:rsidR="007A7B07" w:rsidRDefault="007A7B07" w:rsidP="00124C8D">
      <w:pPr>
        <w:spacing w:line="240" w:lineRule="exact"/>
        <w:ind w:left="6237"/>
        <w:rPr>
          <w:szCs w:val="28"/>
        </w:rPr>
      </w:pPr>
      <w:r>
        <w:rPr>
          <w:szCs w:val="28"/>
        </w:rPr>
        <w:t>Приложение 4</w:t>
      </w:r>
    </w:p>
    <w:p w:rsidR="007A7B07" w:rsidRPr="004E2959" w:rsidRDefault="007A7B07" w:rsidP="00124C8D">
      <w:pPr>
        <w:spacing w:line="240" w:lineRule="exact"/>
        <w:ind w:left="6237"/>
        <w:rPr>
          <w:szCs w:val="28"/>
        </w:rPr>
      </w:pPr>
      <w:r w:rsidRPr="004E2959">
        <w:rPr>
          <w:szCs w:val="28"/>
        </w:rPr>
        <w:t>к решению Думы</w:t>
      </w:r>
    </w:p>
    <w:p w:rsidR="007A7B07" w:rsidRDefault="007A7B07"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 xml:space="preserve">Пермского края </w:t>
      </w:r>
    </w:p>
    <w:p w:rsidR="007A7B07" w:rsidRPr="004E2959" w:rsidRDefault="00025BA6" w:rsidP="00124C8D">
      <w:pPr>
        <w:spacing w:line="240" w:lineRule="exact"/>
        <w:ind w:left="6237"/>
        <w:rPr>
          <w:szCs w:val="28"/>
        </w:rPr>
      </w:pPr>
      <w:r>
        <w:rPr>
          <w:szCs w:val="28"/>
        </w:rPr>
        <w:t>о</w:t>
      </w:r>
      <w:r w:rsidR="007A7B07" w:rsidRPr="004E2959">
        <w:rPr>
          <w:szCs w:val="28"/>
        </w:rPr>
        <w:t>т</w:t>
      </w:r>
      <w:r>
        <w:rPr>
          <w:szCs w:val="28"/>
        </w:rPr>
        <w:t xml:space="preserve"> 06.07.2021 № 141</w:t>
      </w:r>
    </w:p>
    <w:p w:rsidR="007A7B07" w:rsidRDefault="007A7B07" w:rsidP="00124C8D">
      <w:pPr>
        <w:pStyle w:val="a5"/>
        <w:spacing w:line="240" w:lineRule="exact"/>
        <w:ind w:firstLine="0"/>
      </w:pPr>
    </w:p>
    <w:p w:rsidR="007A7B07" w:rsidRDefault="007A7B07" w:rsidP="00124C8D">
      <w:pPr>
        <w:shd w:val="clear" w:color="auto" w:fill="FFFFFF"/>
        <w:tabs>
          <w:tab w:val="left" w:leader="underscore" w:pos="3060"/>
          <w:tab w:val="left" w:leader="underscore" w:pos="7056"/>
          <w:tab w:val="left" w:leader="underscore" w:pos="9655"/>
          <w:tab w:val="left" w:pos="9900"/>
        </w:tabs>
        <w:spacing w:line="240" w:lineRule="exact"/>
        <w:jc w:val="center"/>
        <w:rPr>
          <w:b/>
          <w:bCs/>
          <w:szCs w:val="28"/>
        </w:rPr>
      </w:pPr>
      <w:r w:rsidRPr="008A083E">
        <w:rPr>
          <w:b/>
          <w:bCs/>
          <w:szCs w:val="28"/>
        </w:rPr>
        <w:t>Рас</w:t>
      </w:r>
      <w:r>
        <w:rPr>
          <w:b/>
          <w:bCs/>
          <w:szCs w:val="28"/>
        </w:rPr>
        <w:t>ходы бюджета</w:t>
      </w:r>
      <w:r w:rsidRPr="008A083E">
        <w:rPr>
          <w:b/>
          <w:bCs/>
          <w:szCs w:val="28"/>
        </w:rPr>
        <w:t xml:space="preserve"> по целевым статьям (муниципальным программам и </w:t>
      </w:r>
      <w:proofErr w:type="spellStart"/>
      <w:r w:rsidRPr="008A083E">
        <w:rPr>
          <w:b/>
          <w:bCs/>
          <w:szCs w:val="28"/>
        </w:rPr>
        <w:t>непрограммным</w:t>
      </w:r>
      <w:proofErr w:type="spellEnd"/>
      <w:r w:rsidRPr="008A083E">
        <w:rPr>
          <w:b/>
          <w:bCs/>
          <w:szCs w:val="28"/>
        </w:rPr>
        <w:t xml:space="preserve"> направлениям деятельности), группам </w:t>
      </w:r>
      <w:proofErr w:type="gramStart"/>
      <w:r w:rsidRPr="008A083E">
        <w:rPr>
          <w:b/>
          <w:bCs/>
          <w:szCs w:val="28"/>
        </w:rPr>
        <w:t>видов расходов классификации расходов бюджета</w:t>
      </w:r>
      <w:proofErr w:type="gramEnd"/>
      <w:r w:rsidRPr="008A083E">
        <w:rPr>
          <w:b/>
          <w:bCs/>
          <w:szCs w:val="28"/>
        </w:rPr>
        <w:t xml:space="preserve"> </w:t>
      </w:r>
      <w:r>
        <w:rPr>
          <w:b/>
          <w:bCs/>
          <w:szCs w:val="28"/>
        </w:rPr>
        <w:t>з</w:t>
      </w:r>
      <w:r w:rsidRPr="008A083E">
        <w:rPr>
          <w:b/>
          <w:bCs/>
          <w:szCs w:val="28"/>
        </w:rPr>
        <w:t>а 2020 год, рублей</w:t>
      </w:r>
    </w:p>
    <w:p w:rsidR="007A7B07" w:rsidRPr="008A083E" w:rsidRDefault="007A7B07" w:rsidP="007A7B07">
      <w:pPr>
        <w:shd w:val="clear" w:color="auto" w:fill="FFFFFF"/>
        <w:tabs>
          <w:tab w:val="left" w:leader="underscore" w:pos="3060"/>
          <w:tab w:val="left" w:leader="underscore" w:pos="7056"/>
          <w:tab w:val="left" w:leader="underscore" w:pos="9655"/>
          <w:tab w:val="left" w:pos="9900"/>
        </w:tabs>
        <w:jc w:val="center"/>
        <w:rPr>
          <w:color w:val="000000"/>
          <w:spacing w:val="-7"/>
          <w:szCs w:val="28"/>
        </w:rPr>
      </w:pPr>
    </w:p>
    <w:tbl>
      <w:tblPr>
        <w:tblW w:w="9670" w:type="dxa"/>
        <w:tblInd w:w="99" w:type="dxa"/>
        <w:tblLook w:val="04A0"/>
      </w:tblPr>
      <w:tblGrid>
        <w:gridCol w:w="1540"/>
        <w:gridCol w:w="516"/>
        <w:gridCol w:w="4616"/>
        <w:gridCol w:w="1477"/>
        <w:gridCol w:w="1521"/>
      </w:tblGrid>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auto" w:fill="auto"/>
            <w:noWrap/>
            <w:vAlign w:val="center"/>
            <w:hideMark/>
          </w:tcPr>
          <w:p w:rsidR="007A7B07" w:rsidRPr="00B212A5" w:rsidRDefault="007A7B07" w:rsidP="007A7B07">
            <w:pPr>
              <w:jc w:val="center"/>
              <w:rPr>
                <w:b/>
                <w:sz w:val="20"/>
              </w:rPr>
            </w:pPr>
            <w:r w:rsidRPr="00B212A5">
              <w:rPr>
                <w:b/>
                <w:sz w:val="20"/>
              </w:rPr>
              <w:t>ЦСР</w:t>
            </w:r>
          </w:p>
        </w:tc>
        <w:tc>
          <w:tcPr>
            <w:tcW w:w="516" w:type="dxa"/>
            <w:tcBorders>
              <w:top w:val="single" w:sz="4" w:space="0" w:color="auto"/>
              <w:left w:val="nil"/>
              <w:bottom w:val="nil"/>
              <w:right w:val="single" w:sz="4" w:space="0" w:color="auto"/>
            </w:tcBorders>
            <w:shd w:val="clear" w:color="auto" w:fill="auto"/>
            <w:noWrap/>
            <w:vAlign w:val="center"/>
            <w:hideMark/>
          </w:tcPr>
          <w:p w:rsidR="007A7B07" w:rsidRPr="00B212A5" w:rsidRDefault="007A7B07" w:rsidP="007A7B07">
            <w:pPr>
              <w:jc w:val="center"/>
              <w:rPr>
                <w:b/>
                <w:sz w:val="20"/>
              </w:rPr>
            </w:pPr>
            <w:r w:rsidRPr="00B212A5">
              <w:rPr>
                <w:b/>
                <w:sz w:val="20"/>
              </w:rPr>
              <w:t>ВР</w:t>
            </w:r>
          </w:p>
        </w:tc>
        <w:tc>
          <w:tcPr>
            <w:tcW w:w="4616" w:type="dxa"/>
            <w:tcBorders>
              <w:top w:val="single" w:sz="4" w:space="0" w:color="auto"/>
              <w:left w:val="nil"/>
              <w:bottom w:val="nil"/>
              <w:right w:val="single" w:sz="4" w:space="0" w:color="auto"/>
            </w:tcBorders>
            <w:shd w:val="clear" w:color="auto" w:fill="auto"/>
            <w:noWrap/>
            <w:vAlign w:val="center"/>
            <w:hideMark/>
          </w:tcPr>
          <w:p w:rsidR="007A7B07" w:rsidRPr="00B212A5" w:rsidRDefault="007A7B07" w:rsidP="007A7B07">
            <w:pPr>
              <w:jc w:val="center"/>
              <w:rPr>
                <w:b/>
                <w:sz w:val="20"/>
              </w:rPr>
            </w:pPr>
            <w:r w:rsidRPr="00B212A5">
              <w:rPr>
                <w:b/>
                <w:sz w:val="20"/>
              </w:rPr>
              <w:t>Наименование расходов</w:t>
            </w:r>
          </w:p>
        </w:tc>
        <w:tc>
          <w:tcPr>
            <w:tcW w:w="1477" w:type="dxa"/>
            <w:tcBorders>
              <w:top w:val="single" w:sz="4" w:space="0" w:color="auto"/>
              <w:left w:val="nil"/>
              <w:bottom w:val="nil"/>
              <w:right w:val="single" w:sz="4" w:space="0" w:color="auto"/>
            </w:tcBorders>
            <w:shd w:val="clear" w:color="auto" w:fill="auto"/>
            <w:noWrap/>
            <w:vAlign w:val="center"/>
            <w:hideMark/>
          </w:tcPr>
          <w:p w:rsidR="007A7B07" w:rsidRPr="00B212A5" w:rsidRDefault="007A7B07" w:rsidP="007A7B07">
            <w:pPr>
              <w:jc w:val="center"/>
              <w:rPr>
                <w:b/>
                <w:sz w:val="20"/>
              </w:rPr>
            </w:pPr>
            <w:r>
              <w:rPr>
                <w:b/>
                <w:sz w:val="20"/>
              </w:rPr>
              <w:t>Уточненный план</w:t>
            </w:r>
          </w:p>
        </w:tc>
        <w:tc>
          <w:tcPr>
            <w:tcW w:w="1521" w:type="dxa"/>
            <w:tcBorders>
              <w:top w:val="single" w:sz="4" w:space="0" w:color="auto"/>
              <w:left w:val="nil"/>
              <w:bottom w:val="nil"/>
              <w:right w:val="single" w:sz="4" w:space="0" w:color="auto"/>
            </w:tcBorders>
            <w:vAlign w:val="center"/>
          </w:tcPr>
          <w:p w:rsidR="007A7B07" w:rsidRPr="00B212A5" w:rsidRDefault="007A7B07" w:rsidP="00124C8D">
            <w:pPr>
              <w:jc w:val="center"/>
              <w:rPr>
                <w:b/>
                <w:sz w:val="20"/>
              </w:rPr>
            </w:pPr>
            <w:r>
              <w:rPr>
                <w:b/>
                <w:sz w:val="20"/>
              </w:rPr>
              <w:t>Исполнено</w:t>
            </w:r>
          </w:p>
        </w:tc>
      </w:tr>
      <w:tr w:rsidR="007A7B07" w:rsidRPr="008A083E" w:rsidTr="00124C8D">
        <w:trPr>
          <w:trHeight w:val="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w:t>
            </w:r>
          </w:p>
        </w:tc>
        <w:tc>
          <w:tcPr>
            <w:tcW w:w="4616" w:type="dxa"/>
            <w:tcBorders>
              <w:top w:val="single" w:sz="4" w:space="0" w:color="auto"/>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w:t>
            </w:r>
          </w:p>
        </w:tc>
        <w:tc>
          <w:tcPr>
            <w:tcW w:w="1521" w:type="dxa"/>
            <w:tcBorders>
              <w:top w:val="single" w:sz="4" w:space="0" w:color="auto"/>
              <w:left w:val="nil"/>
              <w:bottom w:val="single" w:sz="4" w:space="0" w:color="auto"/>
              <w:right w:val="single" w:sz="4" w:space="0" w:color="auto"/>
            </w:tcBorders>
          </w:tcPr>
          <w:p w:rsidR="007A7B07" w:rsidRPr="008A083E" w:rsidRDefault="007A7B07" w:rsidP="007A7B07">
            <w:pPr>
              <w:jc w:val="center"/>
              <w:rPr>
                <w:sz w:val="20"/>
              </w:rPr>
            </w:pP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b/>
                <w:bCs/>
                <w:sz w:val="20"/>
                <w:u w:val="single"/>
              </w:rPr>
            </w:pPr>
            <w:r w:rsidRPr="008A083E">
              <w:rPr>
                <w:b/>
                <w:bCs/>
                <w:sz w:val="20"/>
                <w:u w:val="single"/>
              </w:rPr>
              <w:t>70 0 00 00000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b/>
                <w:bCs/>
                <w:sz w:val="20"/>
                <w:u w:val="single"/>
              </w:rPr>
            </w:pP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b/>
                <w:bCs/>
                <w:sz w:val="20"/>
                <w:u w:val="single"/>
              </w:rPr>
            </w:pPr>
            <w:r w:rsidRPr="008A083E">
              <w:rPr>
                <w:b/>
                <w:bCs/>
                <w:sz w:val="20"/>
                <w:u w:val="single"/>
              </w:rPr>
              <w:t>Муниципальные программы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b/>
                <w:bCs/>
                <w:sz w:val="20"/>
                <w:u w:val="single"/>
              </w:rPr>
            </w:pPr>
            <w:r w:rsidRPr="008A083E">
              <w:rPr>
                <w:b/>
                <w:bCs/>
                <w:sz w:val="20"/>
                <w:u w:val="single"/>
              </w:rPr>
              <w:t>3</w:t>
            </w:r>
            <w:r>
              <w:rPr>
                <w:b/>
                <w:bCs/>
                <w:sz w:val="20"/>
                <w:u w:val="single"/>
              </w:rPr>
              <w:t>90</w:t>
            </w:r>
            <w:r w:rsidRPr="008A083E">
              <w:rPr>
                <w:b/>
                <w:bCs/>
                <w:sz w:val="20"/>
                <w:u w:val="single"/>
              </w:rPr>
              <w:t xml:space="preserve"> </w:t>
            </w:r>
            <w:r>
              <w:rPr>
                <w:b/>
                <w:bCs/>
                <w:sz w:val="20"/>
                <w:u w:val="single"/>
              </w:rPr>
              <w:t>671</w:t>
            </w:r>
            <w:r w:rsidRPr="008A083E">
              <w:rPr>
                <w:b/>
                <w:bCs/>
                <w:sz w:val="20"/>
                <w:u w:val="single"/>
              </w:rPr>
              <w:t xml:space="preserve"> </w:t>
            </w:r>
            <w:r>
              <w:rPr>
                <w:b/>
                <w:bCs/>
                <w:sz w:val="20"/>
                <w:u w:val="single"/>
              </w:rPr>
              <w:t>069</w:t>
            </w:r>
            <w:r w:rsidRPr="008A083E">
              <w:rPr>
                <w:b/>
                <w:bCs/>
                <w:sz w:val="20"/>
                <w:u w:val="single"/>
              </w:rPr>
              <w:t>,</w:t>
            </w:r>
            <w:r>
              <w:rPr>
                <w:b/>
                <w:bCs/>
                <w:sz w:val="20"/>
                <w:u w:val="single"/>
              </w:rPr>
              <w:t>39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b/>
                <w:bCs/>
                <w:sz w:val="20"/>
                <w:u w:val="single"/>
              </w:rPr>
            </w:pPr>
            <w:r>
              <w:rPr>
                <w:b/>
                <w:bCs/>
                <w:sz w:val="20"/>
                <w:u w:val="single"/>
              </w:rPr>
              <w:t>374 384 094,63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Развитие сельского хозяйства и устойчивое развитие сельских территорий в Еловском муниципальном районе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585 639,74</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500 500,00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w:t>
            </w:r>
            <w:proofErr w:type="gramStart"/>
            <w:r w:rsidRPr="008A083E">
              <w:rPr>
                <w:sz w:val="20"/>
              </w:rPr>
              <w:t>"У</w:t>
            </w:r>
            <w:proofErr w:type="gramEnd"/>
            <w:r w:rsidRPr="008A083E">
              <w:rPr>
                <w:sz w:val="20"/>
              </w:rPr>
              <w:t>величение объемов произведенной и реализованной сельскохозяйственной продукции субъектами малых форм хозяйствования"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6 160,00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71 1 01 00000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"Поддержка малых форм хозяйствования в Еловском муниципальном районе"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6 160,00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71 1 01 R5022</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Развитие малых форм хозяйствования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5 630,00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5 630,00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1 01 2У180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Развитие малых форм хозяйствования (расходы не </w:t>
            </w:r>
            <w:proofErr w:type="spellStart"/>
            <w:r w:rsidRPr="008A083E">
              <w:rPr>
                <w:sz w:val="20"/>
              </w:rPr>
              <w:t>софинансируемые</w:t>
            </w:r>
            <w:proofErr w:type="spellEnd"/>
            <w:r w:rsidRPr="008A083E">
              <w:rPr>
                <w:sz w:val="20"/>
              </w:rPr>
              <w:t xml:space="preserve"> из федерального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530,00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530,00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71 2 00 00000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Подпрограмма "Обеспечение реализации муниципальной  программы"</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410 600,00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410 600,00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71 2 01 00000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Основное мероприятие "Получение полных и объективных данных об аграрном ресурсе Еловского района, о структуре сельскохозяйственного производства"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410 600,00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410 600,00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2 01 2У110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Администрирование отдельных государственных полномочий по поддержке сельскохозяйственного производства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410 600,00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410 600,00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410 600,00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410 600,00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71 3 00 00000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Подпрограмма "Отлов и содержание безнадзорных животных"</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62 300,00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2 900,00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71 3 01 00000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Основное мероприятие "</w:t>
            </w:r>
            <w:r>
              <w:rPr>
                <w:sz w:val="20"/>
              </w:rPr>
              <w:t>Мероприятия</w:t>
            </w:r>
            <w:r w:rsidRPr="008A083E">
              <w:rPr>
                <w:sz w:val="20"/>
              </w:rPr>
              <w:t xml:space="preserve"> по отлову и содержанию безнадзорных животных"</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62 300,00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2 900,00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3 01 2У090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 xml:space="preserve">Мероприятия по отлову безнадзорных животных, </w:t>
            </w:r>
            <w:r w:rsidRPr="008A083E">
              <w:rPr>
                <w:sz w:val="20"/>
              </w:rPr>
              <w:lastRenderedPageBreak/>
              <w:t>их транспортировке, учету и регистрации, содержанию, лечению, кастрации (стерилизации) эвтаназии, утилизации</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59 400,00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59 400,00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2 01 2У100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Администрирование по организации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2 900,00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2 900,00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2 900,00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2 900,00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71 4 00 00000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Подпрограмма "Предотвращение распространения и уничтожения борщевика Сосновского на территории Еловского </w:t>
            </w:r>
            <w:r>
              <w:rPr>
                <w:sz w:val="20"/>
              </w:rPr>
              <w:t>муниципального</w:t>
            </w:r>
            <w:r w:rsidRPr="008A083E">
              <w:rPr>
                <w:sz w:val="20"/>
              </w:rPr>
              <w:t xml:space="preserve"> района Пермского края"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106 579,74</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87 000,00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71 4 01 00000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Основное мероприятие "Мероприятия по предотвращению распространения и уничтожению борщевика Сосновского на территории Еловского </w:t>
            </w:r>
            <w:r>
              <w:rPr>
                <w:sz w:val="20"/>
              </w:rPr>
              <w:t>муниципального</w:t>
            </w:r>
            <w:r w:rsidRPr="008A083E">
              <w:rPr>
                <w:sz w:val="20"/>
              </w:rPr>
              <w:t xml:space="preserve"> района Пермского края"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106 579,74</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87 000,00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71 4 01 00150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106 579,74</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87 000,00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106 579,74</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87 000,00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Развитие системы образования  Еловского муниципального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227 804 179,18</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220 219 311,76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w:t>
            </w:r>
            <w:proofErr w:type="gramStart"/>
            <w:r w:rsidRPr="008A083E">
              <w:rPr>
                <w:sz w:val="20"/>
              </w:rPr>
              <w:t>"Д</w:t>
            </w:r>
            <w:proofErr w:type="gramEnd"/>
            <w:r w:rsidRPr="008A083E">
              <w:rPr>
                <w:sz w:val="20"/>
              </w:rPr>
              <w:t>ошкольное образование"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43 273 852,97</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43 225 037,50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72 1 01 00000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"Создание условий для предоставления услуг дошкольного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43 273 852,97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43 225 037,50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72 1 01 00120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Обеспечение деятельности (оказание услуг, выполнение работ) муниципальных учреждений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1 769 831,00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1 769 831,00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1 769 831,00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1 769 831,00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72 1 01 00190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Финансовое обеспечение расходов по оплате за услуги по присмотру и уходу за детьми, посещающими образовательные организации, реализующие программы дошкольного образования на территории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981 683,00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945 271,59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981 683,00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945 271,59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1 01 2Н020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Единая субвенция на выполнение отдельных государственных полномочий в сфере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39 292 310,00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39 279 905,94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39 292 310,00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39 279 905,94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38 591 810,00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38 591 810,00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предоставление мер социальной поддержки педагогическим работникам образовательных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700 500,00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688 095,94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72 1 01 23100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Обеспечение малоимущих семей, имеющих детей в возрасте от 3 до 7 лет, наборами продуктов питания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616 000,00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616 000,00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Предоставление  субсидий  бюджетным,  автономным  учреждениям и иным </w:t>
            </w:r>
            <w:r w:rsidRPr="008A083E">
              <w:rPr>
                <w:sz w:val="20"/>
              </w:rPr>
              <w:lastRenderedPageBreak/>
              <w:t>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616 000,00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616 000,00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721 01 23370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Единовременные выплаты работникам образовательных организаций, обеспечившим дистанционное обучение учащихся и работу дошкольных групп</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94 028,97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94 028,97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94 028,97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94 028,97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1 01 2Н420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 xml:space="preserve">Оснащение оборудованием образовательных организаций, реализующих программы дошкольного образования, в соответствии с требованиями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520 000,00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520 000,00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520 000,00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520 000,00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Подпрограмма "Общее образование"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151 </w:t>
            </w:r>
            <w:r>
              <w:rPr>
                <w:sz w:val="20"/>
              </w:rPr>
              <w:t>719</w:t>
            </w:r>
            <w:r w:rsidRPr="008A083E">
              <w:rPr>
                <w:sz w:val="20"/>
              </w:rPr>
              <w:t xml:space="preserve"> 6</w:t>
            </w:r>
            <w:r>
              <w:rPr>
                <w:sz w:val="20"/>
              </w:rPr>
              <w:t>83</w:t>
            </w:r>
            <w:r w:rsidRPr="008A083E">
              <w:rPr>
                <w:sz w:val="20"/>
              </w:rPr>
              <w:t>,23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147 813 313,88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72 2 01 00000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 </w:t>
            </w:r>
          </w:p>
        </w:tc>
        <w:tc>
          <w:tcPr>
            <w:tcW w:w="4616" w:type="dxa"/>
            <w:tcBorders>
              <w:top w:val="nil"/>
              <w:left w:val="nil"/>
              <w:bottom w:val="single" w:sz="4" w:space="0" w:color="auto"/>
              <w:right w:val="single" w:sz="4" w:space="0" w:color="auto"/>
            </w:tcBorders>
            <w:shd w:val="clear" w:color="000000" w:fill="FFFFFF"/>
            <w:hideMark/>
          </w:tcPr>
          <w:p w:rsidR="007A7B07" w:rsidRPr="00120041" w:rsidRDefault="007A7B07" w:rsidP="007A7B07">
            <w:pPr>
              <w:rPr>
                <w:sz w:val="20"/>
              </w:rPr>
            </w:pPr>
            <w:r w:rsidRPr="00120041">
              <w:rPr>
                <w:sz w:val="20"/>
              </w:rPr>
              <w:t>Основное мероприятие "Предоставление  общего (начального, основного, среднего) образования в общеобразовательных организациях"</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129 825 787,18</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126 042 818,93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72 2 01 00070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nil"/>
              <w:right w:val="nil"/>
            </w:tcBorders>
            <w:shd w:val="clear" w:color="auto" w:fill="auto"/>
            <w:vAlign w:val="bottom"/>
            <w:hideMark/>
          </w:tcPr>
          <w:p w:rsidR="007A7B07" w:rsidRPr="008A083E" w:rsidRDefault="007A7B07" w:rsidP="007A7B07">
            <w:pPr>
              <w:rPr>
                <w:sz w:val="20"/>
              </w:rPr>
            </w:pPr>
            <w:r w:rsidRPr="008A083E">
              <w:rPr>
                <w:sz w:val="20"/>
              </w:rPr>
              <w:t>Организация обеспечения двухразовым питанием детей с ограниченными возможностями здоровья, обучающихся в общеобразовательных организациях Еловского муниципального района</w:t>
            </w:r>
          </w:p>
        </w:tc>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117 766,00</w:t>
            </w:r>
          </w:p>
        </w:tc>
        <w:tc>
          <w:tcPr>
            <w:tcW w:w="1521" w:type="dxa"/>
            <w:tcBorders>
              <w:top w:val="nil"/>
              <w:left w:val="single" w:sz="4" w:space="0" w:color="auto"/>
              <w:bottom w:val="single" w:sz="4" w:space="0" w:color="auto"/>
              <w:right w:val="single" w:sz="4" w:space="0" w:color="auto"/>
            </w:tcBorders>
            <w:vAlign w:val="center"/>
          </w:tcPr>
          <w:p w:rsidR="007A7B07" w:rsidRPr="008A083E" w:rsidRDefault="007A7B07" w:rsidP="007A7B07">
            <w:pPr>
              <w:jc w:val="center"/>
              <w:rPr>
                <w:sz w:val="20"/>
              </w:rPr>
            </w:pPr>
            <w:r>
              <w:rPr>
                <w:sz w:val="20"/>
              </w:rPr>
              <w:t>102 345,40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117 766,00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102 345,40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72 2 01 00120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Обеспечение деятельности (оказание услуг, выполнение работ) муниципальных учреждений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25 993 694,00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24 364 749,93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25 993 694,00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24 364 749,93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72 2 01 00130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Организация и осуществление регулярных перевозок детей на школьных маршрутах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1 620 018,00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1 351 590,02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1 620 018,00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1 351 590,02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72 2 01 23370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Единовременные выплаты работникам образовательных организаций, обеспечившим дистанционное обучение учащихся и работу дошкольных групп</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1 025 268,29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1 025 268,29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1 025 268,29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1 025 268,29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L3040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 xml:space="preserve">Организация бесплатного горячего питания обучающихся, получающих начальное общее образование в государственных и </w:t>
            </w:r>
            <w:r>
              <w:rPr>
                <w:sz w:val="20"/>
              </w:rPr>
              <w:t>муниципальных</w:t>
            </w:r>
            <w:r w:rsidRPr="008A083E">
              <w:rPr>
                <w:sz w:val="20"/>
              </w:rPr>
              <w:t xml:space="preserve"> образовательных организациях</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1 908 021,44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1 675 558,44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1 908 021,44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1 675 558,44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R3040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 xml:space="preserve">Организация бесплатного горячего питания обучающихся, получающих начальное общее образование в государственных и </w:t>
            </w:r>
            <w:r>
              <w:rPr>
                <w:sz w:val="20"/>
              </w:rPr>
              <w:t>муниципальных</w:t>
            </w:r>
            <w:r w:rsidRPr="008A083E">
              <w:rPr>
                <w:sz w:val="20"/>
              </w:rPr>
              <w:t xml:space="preserve"> образовательных организациях</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613 000,56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534 940,84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613 000,56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534 940,84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2Н020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Единая субвенция на выполнение отдельных государственных полномочий в сфере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86 129 623,00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85 307 448,49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Предоставление  субсидий  бюджетным,  </w:t>
            </w:r>
            <w:r w:rsidRPr="008A083E">
              <w:rPr>
                <w:sz w:val="20"/>
              </w:rPr>
              <w:lastRenderedPageBreak/>
              <w:t>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86 129 623,00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85 307 448,49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84 347 028,00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83 883 920,00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предоставление мер социальной поддержки педагогическим работникам образовательных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1 782 595,00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1 423 528,49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SР040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6 935 257,99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6 605 949,02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6 605 949,02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6 605 949,02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в том числе: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1 651 487,26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1 651 487,26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 в том числе:  краевой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4 954 461,76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4 954 461,76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329 308,97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 в том числе:  краевой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329 308,97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7B07" w:rsidRPr="008A083E" w:rsidRDefault="007A7B07" w:rsidP="007A7B07">
            <w:pPr>
              <w:jc w:val="center"/>
              <w:rPr>
                <w:sz w:val="20"/>
              </w:rPr>
            </w:pPr>
            <w:r w:rsidRPr="008A083E">
              <w:rPr>
                <w:sz w:val="20"/>
              </w:rPr>
              <w:t>72 2 01 2Ф180</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условий для развития физической культуры и массового спорта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360 554,10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242 407,71</w:t>
            </w:r>
          </w:p>
        </w:tc>
      </w:tr>
      <w:tr w:rsidR="007A7B07" w:rsidRPr="008A083E" w:rsidTr="00124C8D">
        <w:trPr>
          <w:trHeight w:val="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360 554,10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242 407,71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72 2 01 00150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2 642 821,80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2 636 648,83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20 028,80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13 856,76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2 622 793,00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2 622 792,047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72 2 01 53030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2 395 686,00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2 195 911,96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2 395 686,00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2 195 911,96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72 2 02 00000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 xml:space="preserve">Основное мероприятие "Предоставление общего (начального, основного, среднего) образования для обучающихся с ограниченными возможностями здоровья в отдельных муниципальных общеобразовательных </w:t>
            </w:r>
            <w:proofErr w:type="gramStart"/>
            <w:r w:rsidRPr="008A083E">
              <w:rPr>
                <w:sz w:val="20"/>
              </w:rPr>
              <w:t>организациях</w:t>
            </w:r>
            <w:proofErr w:type="gramEnd"/>
            <w:r w:rsidRPr="008A083E">
              <w:rPr>
                <w:sz w:val="20"/>
              </w:rPr>
              <w:t>, осуществляющих образовательную деятельность по адаптированным основным общеобразовательным программам"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20 393 329,38</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20 269 928,28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02 2Н020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Единая субвенция на выполнение отдельных государственных полномочий в сфере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15 332 320,00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15 310 946,66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14 825 215,00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14 825 215,00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предоставление мер социальной поддержки педагогическим работникам образовательных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507 105,00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485 731,66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72 2 02 00130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Организация и осуществление регулярных перевозок детей на школьных маршрутах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188 685,00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169 292,93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Предоставление  субсидий  бюджетным,  </w:t>
            </w:r>
            <w:r w:rsidRPr="008A083E">
              <w:rPr>
                <w:sz w:val="20"/>
              </w:rPr>
              <w:lastRenderedPageBreak/>
              <w:t>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188 685,00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169 292,93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722 02 23370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Единовременные выплаты работникам образовательных организаций, обеспечившим дистанционное обучение учащихся и работу дошкольных групп</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228 270,38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228 270,38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228 270,38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228 270,38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72 2 02 53030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269 514,00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199 536,71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269 514,00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199 536,71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02 L3040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 xml:space="preserve">Организация бесплатного горячего питания обучающихся, получающих начальное общее образование в государственных и </w:t>
            </w:r>
            <w:r>
              <w:rPr>
                <w:sz w:val="20"/>
              </w:rPr>
              <w:t>муниципальных</w:t>
            </w:r>
            <w:r w:rsidRPr="008A083E">
              <w:rPr>
                <w:sz w:val="20"/>
              </w:rPr>
              <w:t xml:space="preserve"> образовательных организациях</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50 768,00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50 768,00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50 768,00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50 768,00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02 R3040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 xml:space="preserve">Организация бесплатного горячего питания обучающихся, получающих начальное общее образование в государственных и </w:t>
            </w:r>
            <w:r>
              <w:rPr>
                <w:sz w:val="20"/>
              </w:rPr>
              <w:t>муниципальных</w:t>
            </w:r>
            <w:r w:rsidRPr="008A083E">
              <w:rPr>
                <w:sz w:val="20"/>
              </w:rPr>
              <w:t xml:space="preserve"> образовательных организациях</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16 310,00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16 310,00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16 310,00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16 310,00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02 SН040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proofErr w:type="gramStart"/>
            <w:r w:rsidRPr="008A083E">
              <w:rPr>
                <w:sz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"специальные учебно-воспитательные учреждения для обучающихся с </w:t>
            </w:r>
            <w:proofErr w:type="spellStart"/>
            <w:r w:rsidRPr="008A083E">
              <w:rPr>
                <w:sz w:val="20"/>
              </w:rPr>
              <w:t>девиантным</w:t>
            </w:r>
            <w:proofErr w:type="spellEnd"/>
            <w:r w:rsidRPr="008A083E">
              <w:rPr>
                <w:sz w:val="20"/>
              </w:rPr>
              <w:t xml:space="preserve">  (общественно опасным) поведением" и муниципальных санаторных общеобразовательных учреждениях </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3 547 150,00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3 534 491,60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3 273 700,00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3 261 041,60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средства местного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273 450,00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273 450,00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27 341,60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3 507 150,00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3 507 150,00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02 SР040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760 312,00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760 312,00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760 312,00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760 312,00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средства местного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190 078,00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190 078,00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570 234,00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570 234,00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72 2 Е</w:t>
            </w:r>
            <w:proofErr w:type="gramStart"/>
            <w:r w:rsidRPr="008A083E">
              <w:rPr>
                <w:sz w:val="20"/>
              </w:rPr>
              <w:t>2</w:t>
            </w:r>
            <w:proofErr w:type="gramEnd"/>
            <w:r w:rsidRPr="008A083E">
              <w:rPr>
                <w:sz w:val="20"/>
              </w:rPr>
              <w:t xml:space="preserve">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Основное мероприятие "Федеральный проект "Успех каждого ребенка"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1 500 566,67</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1 500 566,67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2 Е</w:t>
            </w:r>
            <w:proofErr w:type="gramStart"/>
            <w:r w:rsidRPr="008A083E">
              <w:rPr>
                <w:sz w:val="20"/>
              </w:rPr>
              <w:t>2</w:t>
            </w:r>
            <w:proofErr w:type="gramEnd"/>
            <w:r w:rsidRPr="008A083E">
              <w:rPr>
                <w:sz w:val="20"/>
              </w:rPr>
              <w:t xml:space="preserve"> 50970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1 500 566,67</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1 500 566,67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1 500 566,67</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1 500 566,67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123 900,00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123 900,00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371 700,00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371 700,00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федерального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1 004 966,67</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1 004 966,67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72 3 00 00000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w:t>
            </w:r>
            <w:proofErr w:type="gramStart"/>
            <w:r w:rsidRPr="008A083E">
              <w:rPr>
                <w:sz w:val="20"/>
              </w:rPr>
              <w:t>"Д</w:t>
            </w:r>
            <w:proofErr w:type="gramEnd"/>
            <w:r w:rsidRPr="008A083E">
              <w:rPr>
                <w:sz w:val="20"/>
              </w:rPr>
              <w:t>ополнительное образование"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12 359 609,00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12 210 072,03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72 3 01 00000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"Реализация дополнительных общеобразовательных общеразвивающих программ"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12 359 609,00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12 210 072,03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72 3 01 00120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Обеспечение деятельности (оказание услуг, выполнение работ) муниципальных учреждений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12 297 109,00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12 147 572,03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12 297 109,00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12 147 572,03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72 3 01 00160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Создание условий молодым специалистам для работы в бюджетных учреждениях</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62 500,00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62 500,00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62 500,00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62 500,00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72 4 00 00000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w:t>
            </w:r>
            <w:r>
              <w:rPr>
                <w:sz w:val="20"/>
              </w:rPr>
              <w:t>а</w:t>
            </w:r>
            <w:r w:rsidRPr="008A083E">
              <w:rPr>
                <w:sz w:val="20"/>
              </w:rPr>
              <w:t>мма</w:t>
            </w:r>
            <w:proofErr w:type="gramStart"/>
            <w:r w:rsidRPr="008A083E">
              <w:rPr>
                <w:sz w:val="20"/>
              </w:rPr>
              <w:t>"Л</w:t>
            </w:r>
            <w:proofErr w:type="gramEnd"/>
            <w:r w:rsidRPr="008A083E">
              <w:rPr>
                <w:sz w:val="20"/>
              </w:rPr>
              <w:t>етний отдых и оздоровление детей"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1 719 858,04</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1 432 509,63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72 4 01 00000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nil"/>
              <w:right w:val="nil"/>
            </w:tcBorders>
            <w:shd w:val="clear" w:color="auto" w:fill="auto"/>
            <w:vAlign w:val="center"/>
            <w:hideMark/>
          </w:tcPr>
          <w:p w:rsidR="007A7B07" w:rsidRPr="008A083E" w:rsidRDefault="007A7B07" w:rsidP="007A7B07">
            <w:pPr>
              <w:rPr>
                <w:sz w:val="20"/>
              </w:rPr>
            </w:pPr>
            <w:r w:rsidRPr="008A083E">
              <w:rPr>
                <w:sz w:val="20"/>
              </w:rPr>
              <w:t>Основное мероприятие "Совершенствование механизмов организации летнего отдыха, оздоровления и занятости детей и подростков 7-18 лет"</w:t>
            </w:r>
          </w:p>
        </w:tc>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1 719 858,04</w:t>
            </w:r>
          </w:p>
        </w:tc>
        <w:tc>
          <w:tcPr>
            <w:tcW w:w="1521" w:type="dxa"/>
            <w:tcBorders>
              <w:top w:val="nil"/>
              <w:left w:val="single" w:sz="4" w:space="0" w:color="auto"/>
              <w:bottom w:val="single" w:sz="4" w:space="0" w:color="auto"/>
              <w:right w:val="single" w:sz="4" w:space="0" w:color="auto"/>
            </w:tcBorders>
            <w:vAlign w:val="center"/>
          </w:tcPr>
          <w:p w:rsidR="007A7B07" w:rsidRPr="008A083E" w:rsidRDefault="007A7B07" w:rsidP="007A7B07">
            <w:pPr>
              <w:jc w:val="center"/>
              <w:rPr>
                <w:sz w:val="20"/>
              </w:rPr>
            </w:pPr>
            <w:r>
              <w:rPr>
                <w:sz w:val="20"/>
              </w:rPr>
              <w:t>1 432 509,63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72 4 01 00120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single" w:sz="4" w:space="0" w:color="auto"/>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Обеспечение деятельности (оказание услуг, выполнение работ) государственных учреждений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306 858,04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208 860,97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306 858,04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208 860,97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4 01 2С140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Мероприятия по организации оздоровления и отдыха детей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1 413 000,00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1 223 648,66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2 994,00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2 994,00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49 771,23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49 671,80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1 280 228,77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1 170 982,86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80 006,00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72 5 00 00000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"Обеспечение реализации муниципальной программы и прочие мероприятия в сфере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2 409 954,38</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2 393 691,84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72 5 01 00000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w:t>
            </w:r>
            <w:proofErr w:type="gramStart"/>
            <w:r w:rsidRPr="008A083E">
              <w:rPr>
                <w:sz w:val="20"/>
              </w:rPr>
              <w:t>"О</w:t>
            </w:r>
            <w:proofErr w:type="gramEnd"/>
            <w:r w:rsidRPr="008A083E">
              <w:rPr>
                <w:sz w:val="20"/>
              </w:rPr>
              <w:t>беспечение совершенствования системы управления отраслью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2 409 954,38</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2 393 691,84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72 5 01 00100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муниципальных органов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2 344 854,38</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2 328 591,84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w:t>
            </w:r>
            <w:r w:rsidRPr="008A083E">
              <w:rPr>
                <w:sz w:val="20"/>
              </w:rPr>
              <w:lastRenderedPageBreak/>
              <w:t xml:space="preserve">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lastRenderedPageBreak/>
              <w:t>2 249 665,38</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2 236 016,78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95 189,00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92 575,06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E67A1E" w:rsidRDefault="007A7B07" w:rsidP="007A7B07">
            <w:pPr>
              <w:jc w:val="center"/>
              <w:rPr>
                <w:sz w:val="20"/>
                <w:lang w:val="en-US"/>
              </w:rPr>
            </w:pPr>
            <w:r w:rsidRPr="008A083E">
              <w:rPr>
                <w:sz w:val="20"/>
              </w:rPr>
              <w:t xml:space="preserve">72 5 01 </w:t>
            </w:r>
            <w:r>
              <w:rPr>
                <w:sz w:val="20"/>
              </w:rPr>
              <w:t>5549</w:t>
            </w:r>
            <w:r>
              <w:rPr>
                <w:sz w:val="20"/>
                <w:lang w:val="en-US"/>
              </w:rPr>
              <w:t>F</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E67A1E">
              <w:rPr>
                <w:sz w:val="20"/>
              </w:rPr>
              <w:t>Поощрение за достижение показателей деят</w:t>
            </w:r>
            <w:r>
              <w:rPr>
                <w:sz w:val="20"/>
              </w:rPr>
              <w:t>е</w:t>
            </w:r>
            <w:r w:rsidRPr="00E67A1E">
              <w:rPr>
                <w:sz w:val="20"/>
              </w:rPr>
              <w:t>льности управленческих команд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65 100,00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65 100,00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65 100,00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65 100,00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72 6 00 00000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w:t>
            </w:r>
            <w:proofErr w:type="gramStart"/>
            <w:r w:rsidRPr="008A083E">
              <w:rPr>
                <w:sz w:val="20"/>
              </w:rPr>
              <w:t>"С</w:t>
            </w:r>
            <w:proofErr w:type="gramEnd"/>
            <w:r w:rsidRPr="008A083E">
              <w:rPr>
                <w:sz w:val="20"/>
              </w:rPr>
              <w:t>оциальная поддержка участников образовательных отношений"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16 301 221,56</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13 124 686,88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72 6 01 00000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"Повышение материального благосостояния семей с детьми, закрепление педагогических кадров в сельских территориях, улучшение благосостояния сельских педагогов"</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16 301 221,56</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13 124 686,88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72 6 01 00150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252 567,00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239 093,71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252 567,00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239 093,71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6 01 2Н020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Единая субвенция на выполнение отдельных государственных полномочий в сфере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10 719 800,00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7 558 077,97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697 431,00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697 431,00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10 022 369,00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6 860 646,97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предоставление мер социальной поддержки педагогическим работникам образовательных организаций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125 000,00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125 000,00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предоставление мер социальной поддержки учащимся из малоимущих семей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6 134 495,00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4 133 463,09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предоставление мер социальной поддержки учащимся из многодетных малоимущих семей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2 873 774,00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1 873 165,24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889 100,00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729 018,64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6 01 2С170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5 182 000,00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5 182 000,00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2 124 517,33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2 124 517,33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3 057 482,67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3 057 482,67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6 01 SС240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Обеспечение работников учреждений бюджетной сферы Пермского края путевками на санаторно-курортное лечение и оздоровление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141 854,56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140 515,20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141 854,56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140 515,20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99 700,00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98 360,64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в том числе средства местного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42 154,56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42 154,56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6 012Н440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Премия "Гордость</w:t>
            </w:r>
            <w:r>
              <w:rPr>
                <w:sz w:val="20"/>
              </w:rPr>
              <w:t xml:space="preserve"> </w:t>
            </w:r>
            <w:r w:rsidRPr="008A083E">
              <w:rPr>
                <w:sz w:val="20"/>
              </w:rPr>
              <w:t>Пермского края"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72 7 00 00000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w:t>
            </w:r>
            <w:proofErr w:type="gramStart"/>
            <w:r w:rsidRPr="008A083E">
              <w:rPr>
                <w:sz w:val="20"/>
              </w:rPr>
              <w:t>"Р</w:t>
            </w:r>
            <w:proofErr w:type="gramEnd"/>
            <w:r w:rsidRPr="008A083E">
              <w:rPr>
                <w:sz w:val="20"/>
              </w:rPr>
              <w:t>еализация мероприятий в сфере молодежной политики"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20 000,00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72 7 01 00000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w:t>
            </w:r>
            <w:proofErr w:type="gramStart"/>
            <w:r w:rsidRPr="008A083E">
              <w:rPr>
                <w:sz w:val="20"/>
              </w:rPr>
              <w:t>"В</w:t>
            </w:r>
            <w:proofErr w:type="gramEnd"/>
            <w:r w:rsidRPr="008A083E">
              <w:rPr>
                <w:sz w:val="20"/>
              </w:rPr>
              <w:t>овлечение молодежи в культурно-массовую, волонтерскую деятельность, формирование активной гражданской позиции"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20 000,00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72 7 01 SН220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742671">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20 000,00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20 000,00</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20 000,00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73 0 00 00000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Развитие культуры в Еловском муниципальном районе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120041" w:rsidRDefault="007A7B07" w:rsidP="007A7B07">
            <w:pPr>
              <w:jc w:val="center"/>
              <w:rPr>
                <w:sz w:val="20"/>
              </w:rPr>
            </w:pPr>
            <w:r w:rsidRPr="00120041">
              <w:rPr>
                <w:sz w:val="20"/>
              </w:rPr>
              <w:t>34 143 948,17</w:t>
            </w:r>
          </w:p>
        </w:tc>
        <w:tc>
          <w:tcPr>
            <w:tcW w:w="1521" w:type="dxa"/>
            <w:tcBorders>
              <w:top w:val="nil"/>
              <w:left w:val="nil"/>
              <w:bottom w:val="single" w:sz="4" w:space="0" w:color="auto"/>
              <w:right w:val="single" w:sz="4" w:space="0" w:color="auto"/>
            </w:tcBorders>
            <w:shd w:val="clear" w:color="000000" w:fill="FFFFFF"/>
            <w:vAlign w:val="center"/>
          </w:tcPr>
          <w:p w:rsidR="007A7B07" w:rsidRPr="00120041" w:rsidRDefault="007A7B07" w:rsidP="007A7B07">
            <w:pPr>
              <w:jc w:val="center"/>
              <w:rPr>
                <w:sz w:val="20"/>
              </w:rPr>
            </w:pPr>
            <w:r w:rsidRPr="00120041">
              <w:rPr>
                <w:sz w:val="20"/>
              </w:rPr>
              <w:t>32 953 412,24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73 1 00 00000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Подпрограмма</w:t>
            </w:r>
            <w:r>
              <w:rPr>
                <w:sz w:val="20"/>
              </w:rPr>
              <w:t xml:space="preserve"> </w:t>
            </w:r>
            <w:r w:rsidRPr="008A083E">
              <w:rPr>
                <w:sz w:val="20"/>
              </w:rPr>
              <w:t>"Развитие искусства и культуры в Еловском муниципальном районе"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27 656 478,77</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26 634 059,45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73 1 01 00000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Основное мероприятие "Создание</w:t>
            </w:r>
            <w:r>
              <w:rPr>
                <w:sz w:val="20"/>
              </w:rPr>
              <w:t xml:space="preserve"> </w:t>
            </w:r>
            <w:r w:rsidRPr="008A083E">
              <w:rPr>
                <w:sz w:val="20"/>
              </w:rPr>
              <w:t>условий для реализации современных тенденций развития библиотечного обслуживания"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7 </w:t>
            </w:r>
            <w:r>
              <w:rPr>
                <w:sz w:val="20"/>
              </w:rPr>
              <w:t>279</w:t>
            </w:r>
            <w:r w:rsidRPr="008A083E">
              <w:rPr>
                <w:sz w:val="20"/>
              </w:rPr>
              <w:t xml:space="preserve"> </w:t>
            </w:r>
            <w:r>
              <w:rPr>
                <w:sz w:val="20"/>
              </w:rPr>
              <w:t>442</w:t>
            </w:r>
            <w:r w:rsidRPr="008A083E">
              <w:rPr>
                <w:sz w:val="20"/>
              </w:rPr>
              <w:t>,</w:t>
            </w:r>
            <w:r>
              <w:rPr>
                <w:sz w:val="20"/>
              </w:rPr>
              <w:t>73</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7 159 315,17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73 1 01 00120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hideMark/>
          </w:tcPr>
          <w:p w:rsidR="007A7B07" w:rsidRPr="008A083E" w:rsidRDefault="007A7B07" w:rsidP="007A7B07">
            <w:pPr>
              <w:rPr>
                <w:sz w:val="20"/>
              </w:rPr>
            </w:pPr>
            <w:r w:rsidRPr="008A083E">
              <w:rPr>
                <w:sz w:val="20"/>
              </w:rPr>
              <w:t>Обеспечение деятельности (оказание услуг, выполнение работ) муниципальных учреждений (организаций)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Pr>
                <w:sz w:val="20"/>
              </w:rPr>
              <w:t>5 200 556,00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5 200 556,00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Pr>
                <w:sz w:val="20"/>
              </w:rPr>
              <w:t>5 200 556,00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5 200 556,00</w:t>
            </w:r>
          </w:p>
        </w:tc>
      </w:tr>
      <w:tr w:rsidR="007A7B07" w:rsidRPr="008A083E" w:rsidTr="00124C8D">
        <w:trPr>
          <w:trHeight w:val="20"/>
        </w:trPr>
        <w:tc>
          <w:tcPr>
            <w:tcW w:w="1540" w:type="dxa"/>
            <w:tcBorders>
              <w:top w:val="nil"/>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73 1 01 00150</w:t>
            </w:r>
          </w:p>
        </w:tc>
        <w:tc>
          <w:tcPr>
            <w:tcW w:w="516" w:type="dxa"/>
            <w:tcBorders>
              <w:top w:val="nil"/>
              <w:left w:val="nil"/>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83 823,00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83 823,00</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83 823,00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83 823,00</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73 1 01 01720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Организация библиотечного обслуживания населения поселений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1 9</w:t>
            </w:r>
            <w:r>
              <w:rPr>
                <w:sz w:val="20"/>
              </w:rPr>
              <w:t>9</w:t>
            </w:r>
            <w:r w:rsidRPr="008A083E">
              <w:rPr>
                <w:sz w:val="20"/>
              </w:rPr>
              <w:t xml:space="preserve">5 </w:t>
            </w:r>
            <w:r>
              <w:rPr>
                <w:sz w:val="20"/>
              </w:rPr>
              <w:t>063</w:t>
            </w:r>
            <w:r w:rsidRPr="008A083E">
              <w:rPr>
                <w:sz w:val="20"/>
              </w:rPr>
              <w:t>,</w:t>
            </w:r>
            <w:r>
              <w:rPr>
                <w:sz w:val="20"/>
              </w:rPr>
              <w:t>73</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1 874 936,17</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1 9</w:t>
            </w:r>
            <w:r>
              <w:rPr>
                <w:sz w:val="20"/>
              </w:rPr>
              <w:t>9</w:t>
            </w:r>
            <w:r w:rsidRPr="008A083E">
              <w:rPr>
                <w:sz w:val="20"/>
              </w:rPr>
              <w:t xml:space="preserve">5 </w:t>
            </w:r>
            <w:r>
              <w:rPr>
                <w:sz w:val="20"/>
              </w:rPr>
              <w:t>063</w:t>
            </w:r>
            <w:r w:rsidRPr="008A083E">
              <w:rPr>
                <w:sz w:val="20"/>
              </w:rPr>
              <w:t>,</w:t>
            </w:r>
            <w:r>
              <w:rPr>
                <w:sz w:val="20"/>
              </w:rPr>
              <w:t>73</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1 874 936,17</w:t>
            </w:r>
          </w:p>
        </w:tc>
      </w:tr>
      <w:tr w:rsidR="007A7B07" w:rsidRPr="008A083E" w:rsidTr="00124C8D">
        <w:trPr>
          <w:trHeight w:val="2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73 1 02 00000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 xml:space="preserve">Основное мероприятие "Создание условий для организации мероприятий, направленных на повышение вовлеченности жителей Еловского муниципального района в </w:t>
            </w:r>
            <w:proofErr w:type="spellStart"/>
            <w:r w:rsidRPr="008A083E">
              <w:rPr>
                <w:sz w:val="20"/>
              </w:rPr>
              <w:t>культурно-досуговые</w:t>
            </w:r>
            <w:proofErr w:type="spellEnd"/>
            <w:r w:rsidRPr="008A083E">
              <w:rPr>
                <w:sz w:val="20"/>
              </w:rPr>
              <w:t xml:space="preserve"> и культурно-просветительские мероприятия</w:t>
            </w:r>
            <w:r>
              <w:rPr>
                <w:sz w:val="20"/>
              </w:rPr>
              <w:t xml:space="preserve"> </w:t>
            </w:r>
            <w:r w:rsidRPr="008A083E">
              <w:rPr>
                <w:sz w:val="20"/>
              </w:rPr>
              <w:t xml:space="preserve"> процесс творческой самореализации"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20 </w:t>
            </w:r>
            <w:r>
              <w:rPr>
                <w:sz w:val="20"/>
              </w:rPr>
              <w:t>377 036,04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19 474 744,28</w:t>
            </w:r>
          </w:p>
        </w:tc>
      </w:tr>
      <w:tr w:rsidR="007A7B07" w:rsidRPr="008A083E" w:rsidTr="00124C8D">
        <w:trPr>
          <w:trHeight w:val="20"/>
        </w:trPr>
        <w:tc>
          <w:tcPr>
            <w:tcW w:w="1540" w:type="dxa"/>
            <w:tcBorders>
              <w:top w:val="nil"/>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73 1 02 00120</w:t>
            </w:r>
          </w:p>
        </w:tc>
        <w:tc>
          <w:tcPr>
            <w:tcW w:w="516" w:type="dxa"/>
            <w:tcBorders>
              <w:top w:val="nil"/>
              <w:left w:val="nil"/>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Обеспечение деятельности (оказание услуг, выполнение работ) муниципальных учреждений (организаций)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477 569,00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338 392,00</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477 569,00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338 392,00</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73 1 02 01710</w:t>
            </w:r>
          </w:p>
        </w:tc>
        <w:tc>
          <w:tcPr>
            <w:tcW w:w="516" w:type="dxa"/>
            <w:tcBorders>
              <w:top w:val="nil"/>
              <w:left w:val="nil"/>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Организация деятельности клубных формирований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10 </w:t>
            </w:r>
            <w:r>
              <w:rPr>
                <w:sz w:val="20"/>
              </w:rPr>
              <w:t>638</w:t>
            </w:r>
            <w:r w:rsidRPr="008A083E">
              <w:rPr>
                <w:sz w:val="20"/>
              </w:rPr>
              <w:t xml:space="preserve"> </w:t>
            </w:r>
            <w:r>
              <w:rPr>
                <w:sz w:val="20"/>
              </w:rPr>
              <w:t>291</w:t>
            </w:r>
            <w:r w:rsidRPr="008A083E">
              <w:rPr>
                <w:sz w:val="20"/>
              </w:rPr>
              <w:t>,</w:t>
            </w:r>
            <w:r>
              <w:rPr>
                <w:sz w:val="20"/>
              </w:rPr>
              <w:t>04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9 924 382,30</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10 </w:t>
            </w:r>
            <w:r>
              <w:rPr>
                <w:sz w:val="20"/>
              </w:rPr>
              <w:t>638</w:t>
            </w:r>
            <w:r w:rsidRPr="008A083E">
              <w:rPr>
                <w:sz w:val="20"/>
              </w:rPr>
              <w:t xml:space="preserve"> </w:t>
            </w:r>
            <w:r>
              <w:rPr>
                <w:sz w:val="20"/>
              </w:rPr>
              <w:t>291</w:t>
            </w:r>
            <w:r w:rsidRPr="008A083E">
              <w:rPr>
                <w:sz w:val="20"/>
              </w:rPr>
              <w:t>,</w:t>
            </w:r>
            <w:r>
              <w:rPr>
                <w:sz w:val="20"/>
              </w:rPr>
              <w:t>04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9 924 382,30</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73 1 02 80010</w:t>
            </w:r>
          </w:p>
        </w:tc>
        <w:tc>
          <w:tcPr>
            <w:tcW w:w="516" w:type="dxa"/>
            <w:tcBorders>
              <w:top w:val="nil"/>
              <w:left w:val="nil"/>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Создание условий для организации досуга жителей Еловского сельского поселения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9 193 693,00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9 193 693,00</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9 193 693,00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9 193 693,00</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73 1 02 00150</w:t>
            </w:r>
          </w:p>
        </w:tc>
        <w:tc>
          <w:tcPr>
            <w:tcW w:w="516" w:type="dxa"/>
            <w:tcBorders>
              <w:top w:val="nil"/>
              <w:left w:val="nil"/>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 xml:space="preserve">Финансовое обеспечение расходов </w:t>
            </w:r>
            <w:r w:rsidRPr="008A083E">
              <w:rPr>
                <w:sz w:val="20"/>
              </w:rPr>
              <w:lastRenderedPageBreak/>
              <w:t>общепрограммного характера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lastRenderedPageBreak/>
              <w:t>67 483,00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18 276,98</w:t>
            </w:r>
          </w:p>
        </w:tc>
      </w:tr>
      <w:tr w:rsidR="007A7B07" w:rsidRPr="008A083E" w:rsidTr="00124C8D">
        <w:trPr>
          <w:trHeight w:val="20"/>
        </w:trPr>
        <w:tc>
          <w:tcPr>
            <w:tcW w:w="1540" w:type="dxa"/>
            <w:tcBorders>
              <w:top w:val="single" w:sz="4" w:space="0" w:color="auto"/>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67 483,00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18 276,98</w:t>
            </w:r>
          </w:p>
        </w:tc>
      </w:tr>
      <w:tr w:rsidR="007A7B07" w:rsidRPr="008A083E" w:rsidTr="00124C8D">
        <w:trPr>
          <w:trHeight w:val="2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73 2 00 00000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Подпрограмма</w:t>
            </w:r>
            <w:proofErr w:type="gramStart"/>
            <w:r w:rsidRPr="008A083E">
              <w:rPr>
                <w:sz w:val="20"/>
              </w:rPr>
              <w:t>"Р</w:t>
            </w:r>
            <w:proofErr w:type="gramEnd"/>
            <w:r w:rsidRPr="008A083E">
              <w:rPr>
                <w:sz w:val="20"/>
              </w:rPr>
              <w:t>азвитие системы художественного образования в Еловском муниципальном районе"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5 113 217,66</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5 113 217,66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73 2 01 00000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Основное мероприятие "Обеспечение доступа к художественному образованию и приобщения к искусству и культуре детей, подростков и молодежи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5 113 217,66</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5 113 217,66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73 2 01 00120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hideMark/>
          </w:tcPr>
          <w:p w:rsidR="007A7B07" w:rsidRPr="008A083E" w:rsidRDefault="007A7B07" w:rsidP="007A7B07">
            <w:pPr>
              <w:rPr>
                <w:sz w:val="20"/>
              </w:rPr>
            </w:pPr>
            <w:r w:rsidRPr="008A083E">
              <w:rPr>
                <w:sz w:val="20"/>
              </w:rPr>
              <w:t>Обеспечение деятельности (оказание услуг, выполнение работ) муниципальных учреждений (организаций)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4 990 217,66</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4 990 217,66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4 990 217,66</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4 990 217,66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2 01 2C170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hideMark/>
          </w:tcPr>
          <w:p w:rsidR="007A7B07" w:rsidRPr="008A083E" w:rsidRDefault="007A7B07" w:rsidP="007A7B07">
            <w:pPr>
              <w:rPr>
                <w:sz w:val="20"/>
              </w:rPr>
            </w:pPr>
            <w:r w:rsidRPr="008A083E">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123 000,00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90 789,33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123 000,00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90 789,33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73 3 00 00000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Подпрограмма "Развитие инфраструктуры и приведение в нормативное состояние учреждений отрасли культуры в Еловском муниципальном районе"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554 851,74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531 586,40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73 3 01 00000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both"/>
              <w:rPr>
                <w:sz w:val="20"/>
              </w:rPr>
            </w:pPr>
            <w:r w:rsidRPr="008A083E">
              <w:rPr>
                <w:sz w:val="20"/>
              </w:rPr>
              <w:t>Основное мероприятие «Развитие инфраструктуры учреждений культуры»</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554 851,74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531 586,40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73 3 01 00140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both"/>
              <w:rPr>
                <w:sz w:val="20"/>
              </w:rPr>
            </w:pPr>
            <w:r w:rsidRPr="008A083E">
              <w:rPr>
                <w:sz w:val="20"/>
              </w:rPr>
              <w:t>Мероприятия  по приведению бюджетных учреждений в нормативное состояние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554 851,74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531 586,40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554 851,74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531 586,40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73 4 00 00000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Развитие физической культуры и спорта в Еловском муниципальном районе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121 000,00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108 359,40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73 4 01 00000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Основное мероприятие "Создание условий для поддержания здорового образа жизни"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121 000,00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108 359,40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73 4 01 00150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121 000,00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108 359,40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41 800,00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36 119,40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79 200,00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72 240,00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73 5 00 00000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Укрепление материально-технической базы отрасли культуры в Еловском муниципальном районе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698 400,00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598 400,00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73 5 01 00000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Основное мероприятие "Приведение в нормативное состояние учреждений культуры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698 400,00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598 400,00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73 5 01 00150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598 400,00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598 400,00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 xml:space="preserve">Предоставление  субсидий  бюджетным,  автономным  учреждениям и иным </w:t>
            </w:r>
            <w:r w:rsidRPr="008A083E">
              <w:rPr>
                <w:sz w:val="20"/>
              </w:rPr>
              <w:lastRenderedPageBreak/>
              <w:t>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lastRenderedPageBreak/>
              <w:t>598 400,00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598 400,00</w:t>
            </w:r>
          </w:p>
        </w:tc>
      </w:tr>
      <w:tr w:rsidR="007A7B07" w:rsidRPr="008A083E" w:rsidTr="00124C8D">
        <w:trPr>
          <w:trHeight w:val="20"/>
        </w:trPr>
        <w:tc>
          <w:tcPr>
            <w:tcW w:w="1540" w:type="dxa"/>
            <w:tcBorders>
              <w:top w:val="nil"/>
              <w:left w:val="single" w:sz="4" w:space="0" w:color="auto"/>
              <w:bottom w:val="nil"/>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lastRenderedPageBreak/>
              <w:t>73 5 01 R4670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безопасности  жизнедеятельности населения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0041" w:rsidRDefault="007A7B07" w:rsidP="007A7B07">
            <w:pPr>
              <w:jc w:val="center"/>
              <w:rPr>
                <w:sz w:val="20"/>
              </w:rPr>
            </w:pPr>
            <w:r w:rsidRPr="00120041">
              <w:rPr>
                <w:sz w:val="20"/>
              </w:rPr>
              <w:t>7 212 941,82</w:t>
            </w:r>
          </w:p>
        </w:tc>
        <w:tc>
          <w:tcPr>
            <w:tcW w:w="1521" w:type="dxa"/>
            <w:tcBorders>
              <w:top w:val="nil"/>
              <w:left w:val="nil"/>
              <w:bottom w:val="single" w:sz="4" w:space="0" w:color="auto"/>
              <w:right w:val="single" w:sz="4" w:space="0" w:color="auto"/>
            </w:tcBorders>
            <w:vAlign w:val="center"/>
          </w:tcPr>
          <w:p w:rsidR="007A7B07" w:rsidRPr="00120041" w:rsidRDefault="007A7B07" w:rsidP="007A7B07">
            <w:pPr>
              <w:jc w:val="center"/>
              <w:rPr>
                <w:sz w:val="20"/>
              </w:rPr>
            </w:pPr>
            <w:r w:rsidRPr="00120041">
              <w:rPr>
                <w:sz w:val="20"/>
              </w:rPr>
              <w:t>7 080 163,27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7 212 941,82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7 080 163,27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 Содержание и оснащение МКУ "Управление гражданской защиты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4 246 125,81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4 246 110,59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74 1 01 00170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Обеспечение деятельности </w:t>
            </w:r>
            <w:proofErr w:type="gramStart"/>
            <w:r w:rsidRPr="008A083E">
              <w:rPr>
                <w:sz w:val="20"/>
              </w:rPr>
              <w:t>казенными</w:t>
            </w:r>
            <w:proofErr w:type="gramEnd"/>
            <w:r w:rsidRPr="008A083E">
              <w:rPr>
                <w:sz w:val="20"/>
              </w:rPr>
              <w:t xml:space="preserve"> </w:t>
            </w:r>
            <w:proofErr w:type="spellStart"/>
            <w:r w:rsidRPr="008A083E">
              <w:rPr>
                <w:sz w:val="20"/>
              </w:rPr>
              <w:t>уреждениями</w:t>
            </w:r>
            <w:proofErr w:type="spell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4 246 125,81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4 246 110,59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3 724 527,41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3 724 527,41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521 598,40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521 583,18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74 1 02 00000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"Мероприятия по пропаганде вопросов защиты населения и территорий от чрезвычайных ситуаций и гражданской обороны"</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142 167,00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142 167,00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74 1 02 00050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Pr>
                <w:sz w:val="20"/>
              </w:rPr>
              <w:t>Расходы</w:t>
            </w:r>
            <w:r w:rsidRPr="008A083E">
              <w:rPr>
                <w:sz w:val="20"/>
              </w:rPr>
              <w:t xml:space="preserve"> за счет средств резервного фонда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74 1 02 00150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92 167,00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92 167,00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92 167,00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92 167,00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74 1 03 00000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"Реализация мероприятий по обеспечению пожарной безопасности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2 824 649,01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2 691 885,68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74 1 03 00150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84 000,00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84 000,00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84 000,00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84 000,00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74 1 03 01800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подразделений противопожарной охраны поселений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2 740 649,01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2 607 885,68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2 158 168,16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2 155 601,49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581 280,85</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451 084,19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1 200,00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1 200,00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75 0 00 00000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Управление муниципальным имуществом и земельными ресурсами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120041" w:rsidRDefault="007A7B07" w:rsidP="007A7B07">
            <w:pPr>
              <w:jc w:val="center"/>
              <w:rPr>
                <w:sz w:val="20"/>
              </w:rPr>
            </w:pPr>
            <w:r w:rsidRPr="00120041">
              <w:rPr>
                <w:sz w:val="20"/>
              </w:rPr>
              <w:t>8 855 888,20</w:t>
            </w:r>
          </w:p>
        </w:tc>
        <w:tc>
          <w:tcPr>
            <w:tcW w:w="1521" w:type="dxa"/>
            <w:tcBorders>
              <w:top w:val="nil"/>
              <w:left w:val="nil"/>
              <w:bottom w:val="single" w:sz="4" w:space="0" w:color="auto"/>
              <w:right w:val="single" w:sz="4" w:space="0" w:color="auto"/>
            </w:tcBorders>
            <w:shd w:val="clear" w:color="000000" w:fill="FFFFFF"/>
            <w:vAlign w:val="center"/>
          </w:tcPr>
          <w:p w:rsidR="007A7B07" w:rsidRPr="00120041" w:rsidRDefault="007A7B07" w:rsidP="007A7B07">
            <w:pPr>
              <w:jc w:val="center"/>
              <w:rPr>
                <w:sz w:val="20"/>
              </w:rPr>
            </w:pPr>
            <w:r w:rsidRPr="00120041">
              <w:rPr>
                <w:sz w:val="20"/>
              </w:rPr>
              <w:t>8 751 959,24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"Содержание муниципальных органов"</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 xml:space="preserve">3 </w:t>
            </w:r>
            <w:r>
              <w:rPr>
                <w:sz w:val="20"/>
                <w:lang w:val="en-US"/>
              </w:rPr>
              <w:t>388</w:t>
            </w:r>
            <w:r w:rsidRPr="008A083E">
              <w:rPr>
                <w:sz w:val="20"/>
              </w:rPr>
              <w:t xml:space="preserve"> </w:t>
            </w:r>
            <w:r>
              <w:rPr>
                <w:sz w:val="20"/>
                <w:lang w:val="en-US"/>
              </w:rPr>
              <w:t>957</w:t>
            </w:r>
            <w:r w:rsidRPr="008A083E">
              <w:rPr>
                <w:sz w:val="20"/>
              </w:rPr>
              <w:t>,49</w:t>
            </w:r>
          </w:p>
        </w:tc>
        <w:tc>
          <w:tcPr>
            <w:tcW w:w="1521" w:type="dxa"/>
            <w:tcBorders>
              <w:top w:val="nil"/>
              <w:left w:val="nil"/>
              <w:bottom w:val="single" w:sz="4" w:space="0" w:color="auto"/>
              <w:right w:val="single" w:sz="4" w:space="0" w:color="auto"/>
            </w:tcBorders>
            <w:vAlign w:val="center"/>
          </w:tcPr>
          <w:p w:rsidR="007A7B07" w:rsidRPr="000963AB" w:rsidRDefault="007A7B07" w:rsidP="007A7B07">
            <w:pPr>
              <w:jc w:val="center"/>
              <w:rPr>
                <w:sz w:val="20"/>
                <w:lang w:val="en-US"/>
              </w:rPr>
            </w:pPr>
            <w:r>
              <w:rPr>
                <w:sz w:val="20"/>
                <w:lang w:val="en-US"/>
              </w:rPr>
              <w:t>3 344 221</w:t>
            </w:r>
            <w:r>
              <w:rPr>
                <w:sz w:val="20"/>
              </w:rPr>
              <w:t>,</w:t>
            </w:r>
            <w:r>
              <w:rPr>
                <w:sz w:val="20"/>
                <w:lang w:val="en-US"/>
              </w:rPr>
              <w:t>72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75 1 01 00000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"Обеспечение выполнения функций муниципальными органами"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3 </w:t>
            </w:r>
            <w:r>
              <w:rPr>
                <w:sz w:val="20"/>
                <w:lang w:val="en-US"/>
              </w:rPr>
              <w:t>388</w:t>
            </w:r>
            <w:r w:rsidRPr="008A083E">
              <w:rPr>
                <w:sz w:val="20"/>
              </w:rPr>
              <w:t xml:space="preserve"> </w:t>
            </w:r>
            <w:r>
              <w:rPr>
                <w:sz w:val="20"/>
                <w:lang w:val="en-US"/>
              </w:rPr>
              <w:t>957</w:t>
            </w:r>
            <w:r w:rsidRPr="008A083E">
              <w:rPr>
                <w:sz w:val="20"/>
              </w:rPr>
              <w:t>,49</w:t>
            </w:r>
          </w:p>
        </w:tc>
        <w:tc>
          <w:tcPr>
            <w:tcW w:w="1521" w:type="dxa"/>
            <w:tcBorders>
              <w:top w:val="nil"/>
              <w:left w:val="nil"/>
              <w:bottom w:val="single" w:sz="4" w:space="0" w:color="auto"/>
              <w:right w:val="single" w:sz="4" w:space="0" w:color="auto"/>
            </w:tcBorders>
            <w:vAlign w:val="center"/>
          </w:tcPr>
          <w:p w:rsidR="007A7B07" w:rsidRPr="000963AB" w:rsidRDefault="007A7B07" w:rsidP="007A7B07">
            <w:pPr>
              <w:jc w:val="center"/>
              <w:rPr>
                <w:sz w:val="20"/>
                <w:lang w:val="en-US"/>
              </w:rPr>
            </w:pPr>
            <w:r>
              <w:rPr>
                <w:sz w:val="20"/>
                <w:lang w:val="en-US"/>
              </w:rPr>
              <w:t>3 344 221</w:t>
            </w:r>
            <w:r>
              <w:rPr>
                <w:sz w:val="20"/>
              </w:rPr>
              <w:t>,</w:t>
            </w:r>
            <w:r>
              <w:rPr>
                <w:sz w:val="20"/>
                <w:lang w:val="en-US"/>
              </w:rPr>
              <w:t>72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75 1 01 00100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муниципальных органов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2 026 767,49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1 982 031,72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1 935 330,49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1 919 120,43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91 437,00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62 911,29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75 1 01 01200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полномочий поселений по осуществлению функций управления муниц</w:t>
            </w:r>
            <w:r>
              <w:rPr>
                <w:sz w:val="20"/>
              </w:rPr>
              <w:t>и</w:t>
            </w:r>
            <w:r w:rsidRPr="008A083E">
              <w:rPr>
                <w:sz w:val="20"/>
              </w:rPr>
              <w:t>пальным имуществом и земельными ресурсами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1 340 056,00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1 340 056,00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1 340 056,00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1 340 056,00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EE7E36" w:rsidRDefault="007A7B07" w:rsidP="007A7B07">
            <w:pPr>
              <w:jc w:val="center"/>
              <w:rPr>
                <w:sz w:val="20"/>
                <w:lang w:val="en-US"/>
              </w:rPr>
            </w:pPr>
            <w:r w:rsidRPr="008A083E">
              <w:rPr>
                <w:sz w:val="20"/>
              </w:rPr>
              <w:t xml:space="preserve">75 1 01 </w:t>
            </w:r>
            <w:r>
              <w:rPr>
                <w:sz w:val="20"/>
              </w:rPr>
              <w:t>5549</w:t>
            </w:r>
            <w:r>
              <w:rPr>
                <w:sz w:val="20"/>
                <w:lang w:val="en-US"/>
              </w:rPr>
              <w:t>F</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EE7E36">
              <w:rPr>
                <w:sz w:val="20"/>
              </w:rPr>
              <w:t>Поощрение за достижение показателей деятельности управленческих команд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EE7E36" w:rsidRDefault="007A7B07" w:rsidP="007A7B07">
            <w:pPr>
              <w:jc w:val="center"/>
              <w:rPr>
                <w:sz w:val="20"/>
                <w:lang w:val="en-US"/>
              </w:rPr>
            </w:pPr>
            <w:r>
              <w:rPr>
                <w:sz w:val="20"/>
                <w:lang w:val="en-US"/>
              </w:rPr>
              <w:t>22 134.00</w:t>
            </w:r>
          </w:p>
        </w:tc>
        <w:tc>
          <w:tcPr>
            <w:tcW w:w="1521" w:type="dxa"/>
            <w:tcBorders>
              <w:top w:val="nil"/>
              <w:left w:val="nil"/>
              <w:bottom w:val="single" w:sz="4" w:space="0" w:color="auto"/>
              <w:right w:val="single" w:sz="4" w:space="0" w:color="auto"/>
            </w:tcBorders>
            <w:vAlign w:val="center"/>
          </w:tcPr>
          <w:p w:rsidR="007A7B07" w:rsidRPr="00EE7E36" w:rsidRDefault="007A7B07" w:rsidP="007A7B07">
            <w:pPr>
              <w:jc w:val="center"/>
              <w:rPr>
                <w:sz w:val="20"/>
                <w:lang w:val="en-US"/>
              </w:rPr>
            </w:pPr>
            <w:r>
              <w:rPr>
                <w:sz w:val="20"/>
                <w:lang w:val="en-US"/>
              </w:rPr>
              <w:t>22 134.00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EE7E36" w:rsidRDefault="007A7B07" w:rsidP="007A7B07">
            <w:pPr>
              <w:jc w:val="center"/>
              <w:rPr>
                <w:sz w:val="20"/>
                <w:lang w:val="en-US"/>
              </w:rPr>
            </w:pPr>
            <w:r>
              <w:rPr>
                <w:sz w:val="20"/>
                <w:lang w:val="en-US"/>
              </w:rPr>
              <w:t>22 134.00</w:t>
            </w:r>
          </w:p>
        </w:tc>
        <w:tc>
          <w:tcPr>
            <w:tcW w:w="1521" w:type="dxa"/>
            <w:tcBorders>
              <w:top w:val="nil"/>
              <w:left w:val="nil"/>
              <w:bottom w:val="single" w:sz="4" w:space="0" w:color="auto"/>
              <w:right w:val="single" w:sz="4" w:space="0" w:color="auto"/>
            </w:tcBorders>
            <w:vAlign w:val="center"/>
          </w:tcPr>
          <w:p w:rsidR="007A7B07" w:rsidRPr="00EE7E36" w:rsidRDefault="007A7B07" w:rsidP="007A7B07">
            <w:pPr>
              <w:jc w:val="center"/>
              <w:rPr>
                <w:sz w:val="20"/>
                <w:lang w:val="en-US"/>
              </w:rPr>
            </w:pPr>
            <w:r>
              <w:rPr>
                <w:sz w:val="20"/>
                <w:lang w:val="en-US"/>
              </w:rPr>
              <w:t>22 134.00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75 2 00 00000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"Управление муниципальным имуществом и земельными ресурсами"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5 466 930,71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5 407 737,52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75 2 01 00000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"Эффективное управление муниципальным имуществом и земельными ресурсами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5 466 930,71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5 407 737,52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75 2 01 00180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Организация и проведение приватизации муниципального имущества, а также объектов, подлежащих технической инвентаризации и паспортизации для оформления права собственности в целях последующей сдачи в аренду, продажи и т.п.</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2 998 237,18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2 939 223,66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1 271 599,46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1 216 300,15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1 726 637,72</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1 722 923,51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75 2 01 01200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полномочий поселений по осуществлению функций управления муниц</w:t>
            </w:r>
            <w:r>
              <w:rPr>
                <w:sz w:val="20"/>
              </w:rPr>
              <w:t>и</w:t>
            </w:r>
            <w:r w:rsidRPr="008A083E">
              <w:rPr>
                <w:sz w:val="20"/>
              </w:rPr>
              <w:t>пальным имуществом и земельными ресурсами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443 564,30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443 564,30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443 564,30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443 564,30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2 01 SП150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Приведение в нормативное состояние помещений, приобретение и установка модульных конструкций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740 129,23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739 949,56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740 129,23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739 949,56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5</w:t>
            </w:r>
            <w:r w:rsidRPr="008A083E">
              <w:rPr>
                <w:sz w:val="20"/>
              </w:rPr>
              <w:t>7 177,15</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56 997,48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702 952,08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702 952,08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75 2 01 SЦ140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Софинансирование расходов на разработку проектов межевания территории и проведение комплексных кадастровых работ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1 285 000,00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1 285 000,00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1 285 000,00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1 285 000,00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192 750,00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192 750,00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1 092 250,00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1 092 250,00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76 0 00 00000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Развитие территорий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120041" w:rsidRDefault="007A7B07" w:rsidP="007A7B07">
            <w:pPr>
              <w:jc w:val="center"/>
              <w:rPr>
                <w:sz w:val="20"/>
              </w:rPr>
            </w:pPr>
            <w:r w:rsidRPr="00120041">
              <w:rPr>
                <w:sz w:val="20"/>
              </w:rPr>
              <w:t>88 616 662,22</w:t>
            </w:r>
          </w:p>
        </w:tc>
        <w:tc>
          <w:tcPr>
            <w:tcW w:w="1521" w:type="dxa"/>
            <w:tcBorders>
              <w:top w:val="nil"/>
              <w:left w:val="nil"/>
              <w:bottom w:val="single" w:sz="4" w:space="0" w:color="auto"/>
              <w:right w:val="single" w:sz="4" w:space="0" w:color="auto"/>
            </w:tcBorders>
            <w:shd w:val="clear" w:color="000000" w:fill="FFFFFF"/>
            <w:vAlign w:val="center"/>
          </w:tcPr>
          <w:p w:rsidR="007A7B07" w:rsidRPr="00120041" w:rsidRDefault="007A7B07" w:rsidP="007A7B07">
            <w:pPr>
              <w:jc w:val="center"/>
              <w:rPr>
                <w:sz w:val="20"/>
              </w:rPr>
            </w:pPr>
            <w:r w:rsidRPr="00120041">
              <w:rPr>
                <w:sz w:val="20"/>
              </w:rPr>
              <w:t>85 459 911,59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"Развитие общественной инфраструктуры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9 123 05</w:t>
            </w:r>
            <w:r>
              <w:rPr>
                <w:sz w:val="20"/>
              </w:rPr>
              <w:t>6</w:t>
            </w:r>
            <w:r w:rsidRPr="008A083E">
              <w:rPr>
                <w:sz w:val="20"/>
              </w:rPr>
              <w:t>,34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7 241 581,20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76 1 01 00000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"Проведение проектных работ и строительство распределительных газопроводов на территории Еловского муниципального района Пермского края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3 124 900,00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1 576 231,25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01 SЖ330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3 000 000,00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1 455 526,05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Капитальные вложения в объекты государственной (муниципальной) собственности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3 000 000,00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1 455 526,05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Разработка проектно-сметной документации "Распределительные газопроводы в </w:t>
            </w:r>
            <w:proofErr w:type="spellStart"/>
            <w:r w:rsidRPr="008A083E">
              <w:rPr>
                <w:sz w:val="20"/>
              </w:rPr>
              <w:t>с</w:t>
            </w:r>
            <w:proofErr w:type="gramStart"/>
            <w:r w:rsidRPr="008A083E">
              <w:rPr>
                <w:sz w:val="20"/>
              </w:rPr>
              <w:t>.П</w:t>
            </w:r>
            <w:proofErr w:type="gramEnd"/>
            <w:r w:rsidRPr="008A083E">
              <w:rPr>
                <w:sz w:val="20"/>
              </w:rPr>
              <w:t>лишкари</w:t>
            </w:r>
            <w:proofErr w:type="spell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3 000 000,00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1 455 526,05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2 999 700,00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1 455 226,05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76 1 01 00280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Разработка  проектно-сметной документации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124 900,00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120 705,20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124 900,00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120 705,20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76 1 02 00000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"Разработка и утверждение схемы территориального планирования Еловского муниципального района (в т.ч</w:t>
            </w:r>
            <w:proofErr w:type="gramStart"/>
            <w:r w:rsidRPr="008A083E">
              <w:rPr>
                <w:sz w:val="20"/>
              </w:rPr>
              <w:t>.г</w:t>
            </w:r>
            <w:proofErr w:type="gramEnd"/>
            <w:r w:rsidRPr="008A083E">
              <w:rPr>
                <w:sz w:val="20"/>
              </w:rPr>
              <w:t>енеральных планов населенных пунктов и правил землепользования и застройки)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54 000,00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54 000,00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76 1 02 00220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 xml:space="preserve">Разработка программы комплексного развития транспортной инфраструктуры </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54 000,00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54 000,00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54 000,00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54 000,00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76 1 03 00000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"Благоустройство сельских территорий"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5 944 15</w:t>
            </w:r>
            <w:r>
              <w:rPr>
                <w:sz w:val="20"/>
              </w:rPr>
              <w:t>6</w:t>
            </w:r>
            <w:r w:rsidRPr="008A083E">
              <w:rPr>
                <w:sz w:val="20"/>
              </w:rPr>
              <w:t>,34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5 611 349,95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76 1 03 00210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spellStart"/>
            <w:r w:rsidRPr="008A083E">
              <w:rPr>
                <w:sz w:val="20"/>
              </w:rPr>
              <w:t>Берегоукрепление</w:t>
            </w:r>
            <w:proofErr w:type="spellEnd"/>
            <w:r w:rsidRPr="008A083E">
              <w:rPr>
                <w:sz w:val="20"/>
              </w:rPr>
              <w:t xml:space="preserve"> земельных участков</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350 000,00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350 000,00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350 000,00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350 000,00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76 1 03 01510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Организация  уличного освещения </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2 659 37</w:t>
            </w:r>
            <w:r>
              <w:rPr>
                <w:sz w:val="20"/>
              </w:rPr>
              <w:t>0</w:t>
            </w:r>
            <w:r w:rsidRPr="008A083E">
              <w:rPr>
                <w:sz w:val="20"/>
              </w:rPr>
              <w:t>,17</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2 610 773,04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Pr>
                <w:sz w:val="20"/>
              </w:rPr>
              <w:t>2 659 370</w:t>
            </w:r>
            <w:r w:rsidRPr="008A083E">
              <w:rPr>
                <w:sz w:val="20"/>
              </w:rPr>
              <w:t>,17</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2 610 773,04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76 1 03 01520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Организация ритуальных услуг и содержание мест захоронения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350 653,86</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281 194,60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342 148,86</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272 689,60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8 505,00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8 505,00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76 1 03 01530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Обустройство мест массового отдыха населения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1 249 010,31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1 034 260,31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1 249 010,31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1 034 260,31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76 1 03 01550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Поддержка жилищно-коммунального хозяйства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1 093 122,00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1 093 122,00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1 090 300,00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1 090 300,00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2 822,00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2 822,00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76 1 03 42000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119 000,00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119 000,00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Капитальные вложения в объекты государственной (муниципальной) собственности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119 000,00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119 000,00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76 1 03 2А180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Реализация мероприятий по созданию условий осуществления медицинской деятельности в модульных зданиях</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123 000,00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123 000,00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Капитальные вложения в объекты государственной (муниципальной) собственности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123 000,00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123 000,00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76 2 00 00000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w:t>
            </w:r>
            <w:proofErr w:type="gramStart"/>
            <w:r w:rsidRPr="008A083E">
              <w:rPr>
                <w:sz w:val="20"/>
              </w:rPr>
              <w:t>"П</w:t>
            </w:r>
            <w:proofErr w:type="gramEnd"/>
            <w:r w:rsidRPr="008A083E">
              <w:rPr>
                <w:sz w:val="20"/>
              </w:rPr>
              <w:t>овышение безопасности дорожного движения в Еловском муниципальном районе "</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Pr>
                <w:sz w:val="20"/>
              </w:rPr>
              <w:t>51</w:t>
            </w:r>
            <w:r w:rsidRPr="008A083E">
              <w:rPr>
                <w:sz w:val="20"/>
              </w:rPr>
              <w:t xml:space="preserve"> </w:t>
            </w:r>
            <w:r>
              <w:rPr>
                <w:sz w:val="20"/>
              </w:rPr>
              <w:t>969</w:t>
            </w:r>
            <w:r w:rsidRPr="008A083E">
              <w:rPr>
                <w:sz w:val="20"/>
              </w:rPr>
              <w:t xml:space="preserve"> </w:t>
            </w:r>
            <w:r>
              <w:rPr>
                <w:sz w:val="20"/>
              </w:rPr>
              <w:t>097</w:t>
            </w:r>
            <w:r w:rsidRPr="008A083E">
              <w:rPr>
                <w:sz w:val="20"/>
              </w:rPr>
              <w:t>,</w:t>
            </w:r>
            <w:r>
              <w:rPr>
                <w:sz w:val="20"/>
              </w:rPr>
              <w:t>05</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51 236 197,78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76 2 01 00000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Основное мероприятие "Ремонт автомобильных дорог"</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w:t>
            </w:r>
            <w:r>
              <w:rPr>
                <w:sz w:val="20"/>
              </w:rPr>
              <w:t>7</w:t>
            </w:r>
            <w:r w:rsidRPr="008A083E">
              <w:rPr>
                <w:sz w:val="20"/>
              </w:rPr>
              <w:t xml:space="preserve"> </w:t>
            </w:r>
            <w:r>
              <w:rPr>
                <w:sz w:val="20"/>
              </w:rPr>
              <w:t>702</w:t>
            </w:r>
            <w:r w:rsidRPr="008A083E">
              <w:rPr>
                <w:sz w:val="20"/>
              </w:rPr>
              <w:t xml:space="preserve"> </w:t>
            </w:r>
            <w:r>
              <w:rPr>
                <w:sz w:val="20"/>
              </w:rPr>
              <w:t>600</w:t>
            </w:r>
            <w:r w:rsidRPr="008A083E">
              <w:rPr>
                <w:sz w:val="20"/>
              </w:rPr>
              <w:t>,</w:t>
            </w:r>
            <w:r>
              <w:rPr>
                <w:sz w:val="20"/>
              </w:rPr>
              <w:t>45</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37 018 806,19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76 2 01 00320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Ремонт автомобильных дорог</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4 419 961,77</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4 405 782,32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4 419 961,77</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4 405 782,32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2 01 SТ040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 xml:space="preserve">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 </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Pr>
                <w:sz w:val="20"/>
              </w:rPr>
              <w:t>33</w:t>
            </w:r>
            <w:r w:rsidRPr="008A083E">
              <w:rPr>
                <w:sz w:val="20"/>
              </w:rPr>
              <w:t xml:space="preserve"> </w:t>
            </w:r>
            <w:r>
              <w:rPr>
                <w:sz w:val="20"/>
              </w:rPr>
              <w:t>282</w:t>
            </w:r>
            <w:r w:rsidRPr="008A083E">
              <w:rPr>
                <w:sz w:val="20"/>
              </w:rPr>
              <w:t xml:space="preserve"> </w:t>
            </w:r>
            <w:r>
              <w:rPr>
                <w:sz w:val="20"/>
              </w:rPr>
              <w:t>638</w:t>
            </w:r>
            <w:r w:rsidRPr="008A083E">
              <w:rPr>
                <w:sz w:val="20"/>
              </w:rPr>
              <w:t>,</w:t>
            </w:r>
            <w:r>
              <w:rPr>
                <w:sz w:val="20"/>
              </w:rPr>
              <w:t>68</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32 613 023,87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Pr>
                <w:sz w:val="20"/>
              </w:rPr>
              <w:t>33</w:t>
            </w:r>
            <w:r w:rsidRPr="008A083E">
              <w:rPr>
                <w:sz w:val="20"/>
              </w:rPr>
              <w:t xml:space="preserve"> </w:t>
            </w:r>
            <w:r>
              <w:rPr>
                <w:sz w:val="20"/>
              </w:rPr>
              <w:t>282</w:t>
            </w:r>
            <w:r w:rsidRPr="008A083E">
              <w:rPr>
                <w:sz w:val="20"/>
              </w:rPr>
              <w:t xml:space="preserve"> </w:t>
            </w:r>
            <w:r>
              <w:rPr>
                <w:sz w:val="20"/>
              </w:rPr>
              <w:t>638</w:t>
            </w:r>
            <w:r w:rsidRPr="008A083E">
              <w:rPr>
                <w:sz w:val="20"/>
              </w:rPr>
              <w:t>,</w:t>
            </w:r>
            <w:r>
              <w:rPr>
                <w:sz w:val="20"/>
              </w:rPr>
              <w:t>68</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32 613 023,87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w:t>
            </w:r>
            <w:r>
              <w:rPr>
                <w:sz w:val="20"/>
              </w:rPr>
              <w:t> 287 490</w:t>
            </w:r>
            <w:r w:rsidRPr="008A083E">
              <w:rPr>
                <w:sz w:val="20"/>
              </w:rPr>
              <w:t>,</w:t>
            </w:r>
            <w:r>
              <w:rPr>
                <w:sz w:val="20"/>
              </w:rPr>
              <w:t>6</w:t>
            </w:r>
            <w:r w:rsidRPr="008A083E">
              <w:rPr>
                <w:sz w:val="20"/>
              </w:rPr>
              <w:t>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2 287 490,61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4 828 292,87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4 815 146,02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225509">
              <w:rPr>
                <w:sz w:val="20"/>
              </w:rPr>
              <w:t>26 166 855,20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25 510 387,24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Ремонт автомобильной дороги ул</w:t>
            </w:r>
            <w:proofErr w:type="gramStart"/>
            <w:r w:rsidRPr="008A083E">
              <w:rPr>
                <w:sz w:val="20"/>
              </w:rPr>
              <w:t>.К</w:t>
            </w:r>
            <w:proofErr w:type="gramEnd"/>
            <w:r w:rsidRPr="008A083E">
              <w:rPr>
                <w:sz w:val="20"/>
              </w:rPr>
              <w:t>ирова, с.Елово</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7 801 496,50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7 801 496,50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784 070,00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784 070,00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7 017 426,50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7 017 426,50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"Калиновка - </w:t>
            </w:r>
            <w:proofErr w:type="spellStart"/>
            <w:r w:rsidRPr="008A083E">
              <w:rPr>
                <w:sz w:val="20"/>
              </w:rPr>
              <w:t>Брюхово</w:t>
            </w:r>
            <w:proofErr w:type="spellEnd"/>
            <w:r w:rsidRPr="008A083E">
              <w:rPr>
                <w:sz w:val="20"/>
              </w:rPr>
              <w:t xml:space="preserve">" в Еловском муниципальном районе Пермского края, </w:t>
            </w:r>
            <w:proofErr w:type="gramStart"/>
            <w:r w:rsidRPr="008A083E">
              <w:rPr>
                <w:sz w:val="20"/>
              </w:rPr>
              <w:t>км</w:t>
            </w:r>
            <w:proofErr w:type="gramEnd"/>
            <w:r w:rsidRPr="008A083E">
              <w:rPr>
                <w:sz w:val="20"/>
              </w:rPr>
              <w:t>.8+850-км13+850</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4 342 053,60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4 342 053,60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536 060,00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536 060,00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3 805 993,60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3 805 993,60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"Калиновка - </w:t>
            </w:r>
            <w:proofErr w:type="spellStart"/>
            <w:r w:rsidRPr="008A083E">
              <w:rPr>
                <w:sz w:val="20"/>
              </w:rPr>
              <w:t>Брюхово</w:t>
            </w:r>
            <w:proofErr w:type="spellEnd"/>
            <w:r w:rsidRPr="008A083E">
              <w:rPr>
                <w:sz w:val="20"/>
              </w:rPr>
              <w:t xml:space="preserve">" в Еловском муниципальном районе Пермского края, </w:t>
            </w:r>
            <w:proofErr w:type="gramStart"/>
            <w:r w:rsidRPr="008A083E">
              <w:rPr>
                <w:sz w:val="20"/>
              </w:rPr>
              <w:t>км</w:t>
            </w:r>
            <w:proofErr w:type="gramEnd"/>
            <w:r w:rsidRPr="008A083E">
              <w:rPr>
                <w:sz w:val="20"/>
              </w:rPr>
              <w:t>.13+850-км15+000</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738 683,26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738 683,26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113 167,38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113 167,38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625 515,88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625 515,88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Ремонт автомобильной дороги ул. К.Маркса, с</w:t>
            </w:r>
            <w:proofErr w:type="gramStart"/>
            <w:r w:rsidRPr="008A083E">
              <w:rPr>
                <w:sz w:val="20"/>
              </w:rPr>
              <w:t>.Е</w:t>
            </w:r>
            <w:proofErr w:type="gramEnd"/>
            <w:r w:rsidRPr="008A083E">
              <w:rPr>
                <w:sz w:val="20"/>
              </w:rPr>
              <w:t>лово</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4 085 549,60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4 085 549,60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410 610,00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410 610,00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3 674 939,60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3 674 939,60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"Калиновка - </w:t>
            </w:r>
            <w:proofErr w:type="spellStart"/>
            <w:r w:rsidRPr="008A083E">
              <w:rPr>
                <w:sz w:val="20"/>
              </w:rPr>
              <w:t>Брюхово</w:t>
            </w:r>
            <w:proofErr w:type="spellEnd"/>
            <w:r w:rsidRPr="008A083E">
              <w:rPr>
                <w:sz w:val="20"/>
              </w:rPr>
              <w:t xml:space="preserve">" в Еловском муниципальном районе Пермского края, </w:t>
            </w:r>
            <w:proofErr w:type="gramStart"/>
            <w:r w:rsidRPr="008A083E">
              <w:rPr>
                <w:sz w:val="20"/>
              </w:rPr>
              <w:t>км</w:t>
            </w:r>
            <w:proofErr w:type="gramEnd"/>
            <w:r w:rsidRPr="008A083E">
              <w:rPr>
                <w:sz w:val="20"/>
              </w:rPr>
              <w:t>.15+000-км16+400</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F82B48">
              <w:rPr>
                <w:sz w:val="20"/>
              </w:rPr>
              <w:t>911 795,54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911 795,54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157 206,13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157 206,13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754 589,41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754 589,41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"Калиновка - </w:t>
            </w:r>
            <w:proofErr w:type="spellStart"/>
            <w:r w:rsidRPr="008A083E">
              <w:rPr>
                <w:sz w:val="20"/>
              </w:rPr>
              <w:t>Брюхово</w:t>
            </w:r>
            <w:proofErr w:type="spellEnd"/>
            <w:r w:rsidRPr="008A083E">
              <w:rPr>
                <w:sz w:val="20"/>
              </w:rPr>
              <w:t xml:space="preserve">" в Еловском муниципальном районе Пермского края, </w:t>
            </w:r>
            <w:proofErr w:type="gramStart"/>
            <w:r w:rsidRPr="008A083E">
              <w:rPr>
                <w:sz w:val="20"/>
              </w:rPr>
              <w:t>км</w:t>
            </w:r>
            <w:proofErr w:type="gramEnd"/>
            <w:r w:rsidRPr="008A083E">
              <w:rPr>
                <w:sz w:val="20"/>
              </w:rPr>
              <w:t>.16+400-км 17+625</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700 000,00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700 000,00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133 694,10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133 694,10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566 305,90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566 305,90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Ремонт ул</w:t>
            </w:r>
            <w:proofErr w:type="gramStart"/>
            <w:r w:rsidRPr="008A083E">
              <w:rPr>
                <w:sz w:val="20"/>
              </w:rPr>
              <w:t>.К</w:t>
            </w:r>
            <w:proofErr w:type="gramEnd"/>
            <w:r w:rsidRPr="008A083E">
              <w:rPr>
                <w:sz w:val="20"/>
              </w:rPr>
              <w:t xml:space="preserve">омсомольская с.Елово, ремонт тротуара </w:t>
            </w:r>
            <w:proofErr w:type="spellStart"/>
            <w:r w:rsidRPr="008A083E">
              <w:rPr>
                <w:sz w:val="20"/>
              </w:rPr>
              <w:t>ул.Непряхина</w:t>
            </w:r>
            <w:proofErr w:type="spellEnd"/>
            <w:r w:rsidRPr="008A083E">
              <w:rPr>
                <w:sz w:val="20"/>
              </w:rPr>
              <w:t xml:space="preserve"> с.Елово</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225509">
              <w:rPr>
                <w:sz w:val="20"/>
              </w:rPr>
              <w:t>9 320 682,</w:t>
            </w:r>
            <w:r>
              <w:rPr>
                <w:sz w:val="20"/>
              </w:rPr>
              <w:t>35</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9 320 682,35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936 753,00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936 753,00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8 383 939,35</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8 383 939,35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w:t>
            </w:r>
            <w:proofErr w:type="spellStart"/>
            <w:r w:rsidRPr="008A083E">
              <w:rPr>
                <w:sz w:val="20"/>
              </w:rPr>
              <w:t>д</w:t>
            </w:r>
            <w:proofErr w:type="gramStart"/>
            <w:r w:rsidRPr="008A083E">
              <w:rPr>
                <w:sz w:val="20"/>
              </w:rPr>
              <w:t>.Ш</w:t>
            </w:r>
            <w:proofErr w:type="gramEnd"/>
            <w:r w:rsidRPr="008A083E">
              <w:rPr>
                <w:sz w:val="20"/>
              </w:rPr>
              <w:t>ульдиха</w:t>
            </w:r>
            <w:proofErr w:type="spellEnd"/>
            <w:r w:rsidRPr="008A083E">
              <w:rPr>
                <w:sz w:val="20"/>
              </w:rPr>
              <w:t>, ул.Заречная от д.№1 до д.№13, протяженностью 500 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351 313,00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351 313,00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37 083,00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37 083,00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314 230,00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314 230,00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Ремонт автомобильных дорог с</w:t>
            </w:r>
            <w:proofErr w:type="gramStart"/>
            <w:r w:rsidRPr="008A083E">
              <w:rPr>
                <w:sz w:val="20"/>
              </w:rPr>
              <w:t>.Е</w:t>
            </w:r>
            <w:proofErr w:type="gramEnd"/>
            <w:r w:rsidRPr="008A083E">
              <w:rPr>
                <w:sz w:val="20"/>
              </w:rPr>
              <w:t>лово, ул.Старикова, ул.Хмельницкого, ул.Степана Разина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450 000,00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450 000,00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82 543,00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82 543,00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367 457,00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367 457,00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Экономия в результате проведенных аукционов</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656 457,96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краевого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656 457,96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с. Дуброво, ул. Советская (от ул. Тельмана до ул. Память Пастухова) протяженностью 1413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383 932,64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383 932,64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383 932,64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383 932,64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д. </w:t>
            </w:r>
            <w:proofErr w:type="spellStart"/>
            <w:r w:rsidRPr="008A083E">
              <w:rPr>
                <w:sz w:val="20"/>
              </w:rPr>
              <w:t>Мичура</w:t>
            </w:r>
            <w:proofErr w:type="spellEnd"/>
            <w:r w:rsidRPr="008A083E">
              <w:rPr>
                <w:sz w:val="20"/>
              </w:rPr>
              <w:t xml:space="preserve"> ул. </w:t>
            </w:r>
            <w:proofErr w:type="gramStart"/>
            <w:r w:rsidRPr="008A083E">
              <w:rPr>
                <w:sz w:val="20"/>
              </w:rPr>
              <w:t>Советская</w:t>
            </w:r>
            <w:proofErr w:type="gramEnd"/>
            <w:r w:rsidRPr="008A083E">
              <w:rPr>
                <w:sz w:val="20"/>
              </w:rPr>
              <w:t xml:space="preserve"> от д. № 30а до д. № 37, протяженностью  500 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533 483,16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533 483,16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533 483,16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533 483,16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Ремонт автомобильных дорог ул. Комсомольская, ул. Набережная, ул. Белинского, ул. Гагарина, с. Елово</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2 629 370,53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2 616 223,68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2 629 370,53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2 616 223,68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с. </w:t>
            </w:r>
            <w:proofErr w:type="spellStart"/>
            <w:r w:rsidRPr="008A083E">
              <w:rPr>
                <w:sz w:val="20"/>
              </w:rPr>
              <w:t>Суганка</w:t>
            </w:r>
            <w:proofErr w:type="spellEnd"/>
            <w:r w:rsidRPr="008A083E">
              <w:rPr>
                <w:sz w:val="20"/>
              </w:rPr>
              <w:t xml:space="preserve"> ул. Мира, от д. № 4 до д. № 8, от д. № 16 до пересечения с ул. </w:t>
            </w:r>
            <w:proofErr w:type="gramStart"/>
            <w:r w:rsidRPr="008A083E">
              <w:rPr>
                <w:sz w:val="20"/>
              </w:rPr>
              <w:t>Заречная</w:t>
            </w:r>
            <w:proofErr w:type="gramEnd"/>
            <w:r w:rsidRPr="008A083E">
              <w:rPr>
                <w:sz w:val="20"/>
              </w:rPr>
              <w:t xml:space="preserve"> протяженностью 450 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243 565,27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243 565,27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243 565,27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243 565,27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Ремонт автомобильной дороги </w:t>
            </w:r>
            <w:proofErr w:type="gramStart"/>
            <w:r w:rsidRPr="008A083E">
              <w:rPr>
                <w:sz w:val="20"/>
              </w:rPr>
              <w:t>с</w:t>
            </w:r>
            <w:proofErr w:type="gramEnd"/>
            <w:r w:rsidRPr="008A083E">
              <w:rPr>
                <w:sz w:val="20"/>
              </w:rPr>
              <w:t xml:space="preserve">. </w:t>
            </w:r>
            <w:proofErr w:type="gramStart"/>
            <w:r w:rsidRPr="008A083E">
              <w:rPr>
                <w:sz w:val="20"/>
              </w:rPr>
              <w:t>Малая</w:t>
            </w:r>
            <w:proofErr w:type="gramEnd"/>
            <w:r w:rsidRPr="008A083E">
              <w:rPr>
                <w:sz w:val="20"/>
              </w:rPr>
              <w:t xml:space="preserve"> Уса ул. Заречная от д. № 12 до д. № 21, протяженностью  300 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134 245,27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134 245,27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134 245,27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134 245,27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76 2 02 00000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Основное мероприятие "Содержание сети автомобильных дорог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14 266 496,60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14 217 391,59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76  2 02 00210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сети  автомобильных дорог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8 784 785,09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8 784 785,09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8 784 785,09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8 784 785,09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76 2 02 01500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Содержание сети автомобильных дорог сельских территорий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5 481 711,51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5 432 606,50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5 481 711,51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5 432 606,50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76 3 00 00000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w:t>
            </w:r>
            <w:r>
              <w:rPr>
                <w:sz w:val="20"/>
              </w:rPr>
              <w:t xml:space="preserve"> </w:t>
            </w:r>
            <w:r w:rsidRPr="008A083E">
              <w:rPr>
                <w:sz w:val="20"/>
              </w:rPr>
              <w:t>"Повышение доступности и качества  транспортного обслуживания населения в Еловском муниципальном районе"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10 388 704,51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9 846 328,30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76 3 01 00000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hideMark/>
          </w:tcPr>
          <w:p w:rsidR="007A7B07" w:rsidRPr="008A083E" w:rsidRDefault="007A7B07" w:rsidP="007A7B07">
            <w:pPr>
              <w:rPr>
                <w:sz w:val="20"/>
              </w:rPr>
            </w:pPr>
            <w:r w:rsidRPr="008A083E">
              <w:rPr>
                <w:sz w:val="20"/>
              </w:rPr>
              <w:t>Основное мероприятие "Оказание услуг по перевозке пассажиров автомобильным транспортом в границах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10 388 704,51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9 846 328,30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76 3 01 00230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Организация перевозок пассажиров и багажа автомобильным транспортом в границах Еловского муниципального района по регулируемым тарифам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3 182 704,51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3 153 928,30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3 182 704,51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3 153 928,30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76 3 01 00260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Изготовление бланков карт маршрутов регулярных перевозок</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6 000,00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6 000,00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3 01 2Т270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Приобретение подвижного состава (автобусов) для регулярных перевозок пассажиров автомобильным транспортом на муниципальных маршрутах Пермского края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7 200 000,00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6 686 400,00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7 200 000,00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6 686 400,00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76 4 00 00000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"Организация утилизации бытовых отходов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751 70</w:t>
            </w:r>
            <w:r>
              <w:rPr>
                <w:sz w:val="20"/>
              </w:rPr>
              <w:t>6</w:t>
            </w:r>
            <w:r w:rsidRPr="008A083E">
              <w:rPr>
                <w:sz w:val="20"/>
              </w:rPr>
              <w:t>,00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751 70</w:t>
            </w:r>
            <w:r>
              <w:rPr>
                <w:sz w:val="20"/>
              </w:rPr>
              <w:t>6</w:t>
            </w:r>
            <w:r w:rsidRPr="008A083E">
              <w:rPr>
                <w:sz w:val="20"/>
              </w:rPr>
              <w:t>,00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76 4 01 00000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"Организация деятельности по утилизации, обезвреживанию и захоронению твердых коммунальных отходов на территории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150 000,00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150 000,00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76 4 01 00240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Приведение полигона ТБО по адресу: Пермский край, Еловский район, Брюховское сельское поселение,1,8 км западнее </w:t>
            </w:r>
            <w:proofErr w:type="spellStart"/>
            <w:r w:rsidRPr="008A083E">
              <w:rPr>
                <w:sz w:val="20"/>
              </w:rPr>
              <w:t>д</w:t>
            </w:r>
            <w:proofErr w:type="gramStart"/>
            <w:r w:rsidRPr="008A083E">
              <w:rPr>
                <w:sz w:val="20"/>
              </w:rPr>
              <w:t>.С</w:t>
            </w:r>
            <w:proofErr w:type="gramEnd"/>
            <w:r w:rsidRPr="008A083E">
              <w:rPr>
                <w:sz w:val="20"/>
              </w:rPr>
              <w:t>ивяки</w:t>
            </w:r>
            <w:proofErr w:type="spellEnd"/>
            <w:r w:rsidRPr="008A083E">
              <w:rPr>
                <w:sz w:val="20"/>
              </w:rPr>
              <w:t xml:space="preserve"> к нормативным требованиям (буртование мусора, ремонт подъездной дороги)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150 000,00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150 000,00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150 000,00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150 000,00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76 4 02 00000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Основное мероприятие "Участие в организации деятельности по накоплению (в том числе </w:t>
            </w:r>
            <w:r w:rsidRPr="008A083E">
              <w:rPr>
                <w:sz w:val="20"/>
              </w:rPr>
              <w:lastRenderedPageBreak/>
              <w:t>раздельному накоплению), сбору, транспортированию, обработке, утилизации, обезвреживанию, захоронению твердых коммунальных отходов</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lastRenderedPageBreak/>
              <w:t>601 70</w:t>
            </w:r>
            <w:r>
              <w:rPr>
                <w:sz w:val="20"/>
              </w:rPr>
              <w:t>6</w:t>
            </w:r>
            <w:r w:rsidRPr="008A083E">
              <w:rPr>
                <w:sz w:val="20"/>
              </w:rPr>
              <w:t>,00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601 70</w:t>
            </w:r>
            <w:r>
              <w:rPr>
                <w:sz w:val="20"/>
              </w:rPr>
              <w:t>6</w:t>
            </w:r>
            <w:r w:rsidRPr="008A083E">
              <w:rPr>
                <w:sz w:val="20"/>
              </w:rPr>
              <w:t>,00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76 4 02 01530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Организация сбора и вывоза ТБО, содержание мест накопления твердых коммунальных отходов</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601 70</w:t>
            </w:r>
            <w:r>
              <w:rPr>
                <w:sz w:val="20"/>
              </w:rPr>
              <w:t>6</w:t>
            </w:r>
            <w:r w:rsidRPr="008A083E">
              <w:rPr>
                <w:sz w:val="20"/>
              </w:rPr>
              <w:t>,00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601 70</w:t>
            </w:r>
            <w:r>
              <w:rPr>
                <w:sz w:val="20"/>
              </w:rPr>
              <w:t>6</w:t>
            </w:r>
            <w:r w:rsidRPr="008A083E">
              <w:rPr>
                <w:sz w:val="20"/>
              </w:rPr>
              <w:t>,00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601 64</w:t>
            </w:r>
            <w:r>
              <w:rPr>
                <w:sz w:val="20"/>
              </w:rPr>
              <w:t>6</w:t>
            </w:r>
            <w:r w:rsidRPr="008A083E">
              <w:rPr>
                <w:sz w:val="20"/>
              </w:rPr>
              <w:t>,00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601 64</w:t>
            </w:r>
            <w:r>
              <w:rPr>
                <w:sz w:val="20"/>
              </w:rPr>
              <w:t>6</w:t>
            </w:r>
            <w:r w:rsidRPr="008A083E">
              <w:rPr>
                <w:sz w:val="20"/>
              </w:rPr>
              <w:t>,00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60,00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76 5 00 00000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w:t>
            </w:r>
            <w:proofErr w:type="gramStart"/>
            <w:r w:rsidRPr="008A083E">
              <w:rPr>
                <w:sz w:val="20"/>
              </w:rPr>
              <w:t>Инициативное</w:t>
            </w:r>
            <w:proofErr w:type="gramEnd"/>
            <w:r w:rsidRPr="008A083E">
              <w:rPr>
                <w:sz w:val="20"/>
              </w:rPr>
              <w:t xml:space="preserve"> бюджетирование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2 341 200,45</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2 341 200,45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76 5 01 00000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"Участие жителей в определении приоритетов расходования средств местных бюджетов и поддержка инициатив жителей в решении вопросов местного значения"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2 341 200,45</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2 341 200,45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5 01 SP080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Софинансирование проектов </w:t>
            </w:r>
            <w:proofErr w:type="gramStart"/>
            <w:r w:rsidRPr="008A083E">
              <w:rPr>
                <w:sz w:val="20"/>
              </w:rPr>
              <w:t>инициативного</w:t>
            </w:r>
            <w:proofErr w:type="gramEnd"/>
            <w:r w:rsidRPr="008A083E">
              <w:rPr>
                <w:sz w:val="20"/>
              </w:rPr>
              <w:t xml:space="preserve"> бюджетирования</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2 341 200,45</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2 341 200,45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Pr>
                <w:sz w:val="20"/>
              </w:rPr>
              <w:t>1 860 000,00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1 860 000,00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Pr>
                <w:sz w:val="20"/>
              </w:rPr>
              <w:t>481 200,45</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481 200,45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76 6 00 00000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"Комплексное развитие сельских территорий"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10 512 898,24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10 512 898,24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76 6 01 00000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"Комплексное благоустройство сельских территорий"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10 512 898,24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10 512 898,24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6 01 L5765</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Pr>
                <w:sz w:val="20"/>
              </w:rPr>
              <w:t>Реализация мероприятий, н</w:t>
            </w:r>
            <w:r w:rsidRPr="008A083E">
              <w:rPr>
                <w:sz w:val="20"/>
              </w:rPr>
              <w:t xml:space="preserve">аправленных </w:t>
            </w:r>
            <w:r>
              <w:rPr>
                <w:sz w:val="20"/>
              </w:rPr>
              <w:t xml:space="preserve">на </w:t>
            </w:r>
            <w:r w:rsidRPr="008A083E">
              <w:rPr>
                <w:sz w:val="20"/>
              </w:rPr>
              <w:t>комплексное развитие сельских территорий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10 512 898,24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10 512 898,24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10 512 898,24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10 512 898,24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76 7 00 00000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"Формирование комфортной городской среды Еловского муниципального района"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3 </w:t>
            </w:r>
            <w:r>
              <w:rPr>
                <w:sz w:val="20"/>
              </w:rPr>
              <w:t>529</w:t>
            </w:r>
            <w:r w:rsidRPr="008A083E">
              <w:rPr>
                <w:sz w:val="20"/>
              </w:rPr>
              <w:t xml:space="preserve"> </w:t>
            </w:r>
            <w:r>
              <w:rPr>
                <w:sz w:val="20"/>
              </w:rPr>
              <w:t>999</w:t>
            </w:r>
            <w:r w:rsidRPr="008A083E">
              <w:rPr>
                <w:sz w:val="20"/>
              </w:rPr>
              <w:t>,</w:t>
            </w:r>
            <w:r>
              <w:rPr>
                <w:sz w:val="20"/>
              </w:rPr>
              <w:t>63</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 xml:space="preserve">3 </w:t>
            </w:r>
            <w:r>
              <w:rPr>
                <w:sz w:val="20"/>
              </w:rPr>
              <w:t>529</w:t>
            </w:r>
            <w:r w:rsidRPr="008A083E">
              <w:rPr>
                <w:sz w:val="20"/>
              </w:rPr>
              <w:t xml:space="preserve"> </w:t>
            </w:r>
            <w:r>
              <w:rPr>
                <w:sz w:val="20"/>
              </w:rPr>
              <w:t>999</w:t>
            </w:r>
            <w:r w:rsidRPr="008A083E">
              <w:rPr>
                <w:sz w:val="20"/>
              </w:rPr>
              <w:t>,</w:t>
            </w:r>
            <w:r>
              <w:rPr>
                <w:sz w:val="20"/>
              </w:rPr>
              <w:t>62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76 7 01 00000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"Формирование комфортной городской среды"</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85 000,00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85 000,00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767 01 00280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Разработка проектно-сметной документации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85 000,00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85 000,00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 в т.ч.</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85 000,00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85 000,00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7 F0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Национальный проект "Жилье и городская среда"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3 </w:t>
            </w:r>
            <w:r>
              <w:rPr>
                <w:sz w:val="20"/>
              </w:rPr>
              <w:t>44</w:t>
            </w:r>
            <w:r w:rsidRPr="008A083E">
              <w:rPr>
                <w:sz w:val="20"/>
              </w:rPr>
              <w:t xml:space="preserve">4 </w:t>
            </w:r>
            <w:r>
              <w:rPr>
                <w:sz w:val="20"/>
              </w:rPr>
              <w:t>999</w:t>
            </w:r>
            <w:r w:rsidRPr="008A083E">
              <w:rPr>
                <w:sz w:val="20"/>
              </w:rPr>
              <w:t>,</w:t>
            </w:r>
            <w:r>
              <w:rPr>
                <w:sz w:val="20"/>
              </w:rPr>
              <w:t>63</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 xml:space="preserve">3 </w:t>
            </w:r>
            <w:r>
              <w:rPr>
                <w:sz w:val="20"/>
              </w:rPr>
              <w:t>44</w:t>
            </w:r>
            <w:r w:rsidRPr="008A083E">
              <w:rPr>
                <w:sz w:val="20"/>
              </w:rPr>
              <w:t xml:space="preserve">4 </w:t>
            </w:r>
            <w:r>
              <w:rPr>
                <w:sz w:val="20"/>
              </w:rPr>
              <w:t>999</w:t>
            </w:r>
            <w:r w:rsidRPr="008A083E">
              <w:rPr>
                <w:sz w:val="20"/>
              </w:rPr>
              <w:t>,</w:t>
            </w:r>
            <w:r>
              <w:rPr>
                <w:sz w:val="20"/>
              </w:rPr>
              <w:t>62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7 F2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Федеральный проект "Формирование комфортной городской среды"</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3 </w:t>
            </w:r>
            <w:r>
              <w:rPr>
                <w:sz w:val="20"/>
              </w:rPr>
              <w:t>44</w:t>
            </w:r>
            <w:r w:rsidRPr="008A083E">
              <w:rPr>
                <w:sz w:val="20"/>
              </w:rPr>
              <w:t xml:space="preserve">4 </w:t>
            </w:r>
            <w:r>
              <w:rPr>
                <w:sz w:val="20"/>
              </w:rPr>
              <w:t>999</w:t>
            </w:r>
            <w:r w:rsidRPr="008A083E">
              <w:rPr>
                <w:sz w:val="20"/>
              </w:rPr>
              <w:t>,</w:t>
            </w:r>
            <w:r>
              <w:rPr>
                <w:sz w:val="20"/>
              </w:rPr>
              <w:t>63</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 xml:space="preserve">3 </w:t>
            </w:r>
            <w:r>
              <w:rPr>
                <w:sz w:val="20"/>
              </w:rPr>
              <w:t>44</w:t>
            </w:r>
            <w:r w:rsidRPr="008A083E">
              <w:rPr>
                <w:sz w:val="20"/>
              </w:rPr>
              <w:t xml:space="preserve">4 </w:t>
            </w:r>
            <w:r>
              <w:rPr>
                <w:sz w:val="20"/>
              </w:rPr>
              <w:t>999</w:t>
            </w:r>
            <w:r w:rsidRPr="008A083E">
              <w:rPr>
                <w:sz w:val="20"/>
              </w:rPr>
              <w:t>,</w:t>
            </w:r>
            <w:r>
              <w:rPr>
                <w:sz w:val="20"/>
              </w:rPr>
              <w:t>62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76 7 F2 55550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Поддержка муниципальных программ формирования современной городской среды </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3 </w:t>
            </w:r>
            <w:r>
              <w:rPr>
                <w:sz w:val="20"/>
              </w:rPr>
              <w:t>44</w:t>
            </w:r>
            <w:r w:rsidRPr="008A083E">
              <w:rPr>
                <w:sz w:val="20"/>
              </w:rPr>
              <w:t xml:space="preserve">4 </w:t>
            </w:r>
            <w:r>
              <w:rPr>
                <w:sz w:val="20"/>
              </w:rPr>
              <w:t>999</w:t>
            </w:r>
            <w:r w:rsidRPr="008A083E">
              <w:rPr>
                <w:sz w:val="20"/>
              </w:rPr>
              <w:t>,</w:t>
            </w:r>
            <w:r>
              <w:rPr>
                <w:sz w:val="20"/>
              </w:rPr>
              <w:t>63</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 xml:space="preserve">3 </w:t>
            </w:r>
            <w:r>
              <w:rPr>
                <w:sz w:val="20"/>
              </w:rPr>
              <w:t>44</w:t>
            </w:r>
            <w:r w:rsidRPr="008A083E">
              <w:rPr>
                <w:sz w:val="20"/>
              </w:rPr>
              <w:t xml:space="preserve">4 </w:t>
            </w:r>
            <w:r>
              <w:rPr>
                <w:sz w:val="20"/>
              </w:rPr>
              <w:t>999</w:t>
            </w:r>
            <w:r w:rsidRPr="008A083E">
              <w:rPr>
                <w:sz w:val="20"/>
              </w:rPr>
              <w:t>,</w:t>
            </w:r>
            <w:r>
              <w:rPr>
                <w:sz w:val="20"/>
              </w:rPr>
              <w:t>62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 в т.ч.</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xml:space="preserve">3 </w:t>
            </w:r>
            <w:r>
              <w:rPr>
                <w:sz w:val="20"/>
              </w:rPr>
              <w:t>44</w:t>
            </w:r>
            <w:r w:rsidRPr="008A083E">
              <w:rPr>
                <w:sz w:val="20"/>
              </w:rPr>
              <w:t xml:space="preserve">4 </w:t>
            </w:r>
            <w:r>
              <w:rPr>
                <w:sz w:val="20"/>
              </w:rPr>
              <w:t>999</w:t>
            </w:r>
            <w:r w:rsidRPr="008A083E">
              <w:rPr>
                <w:sz w:val="20"/>
              </w:rPr>
              <w:t>,</w:t>
            </w:r>
            <w:r>
              <w:rPr>
                <w:sz w:val="20"/>
              </w:rPr>
              <w:t>63</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 xml:space="preserve">3 </w:t>
            </w:r>
            <w:r>
              <w:rPr>
                <w:sz w:val="20"/>
              </w:rPr>
              <w:t>44</w:t>
            </w:r>
            <w:r w:rsidRPr="008A083E">
              <w:rPr>
                <w:sz w:val="20"/>
              </w:rPr>
              <w:t xml:space="preserve">4 </w:t>
            </w:r>
            <w:r>
              <w:rPr>
                <w:sz w:val="20"/>
              </w:rPr>
              <w:t>999</w:t>
            </w:r>
            <w:r w:rsidRPr="008A083E">
              <w:rPr>
                <w:sz w:val="20"/>
              </w:rPr>
              <w:t>,</w:t>
            </w:r>
            <w:r>
              <w:rPr>
                <w:sz w:val="20"/>
              </w:rPr>
              <w:t>62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344 499,9</w:t>
            </w:r>
            <w:r>
              <w:rPr>
                <w:sz w:val="20"/>
              </w:rPr>
              <w:t>6</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344 499,9</w:t>
            </w:r>
            <w:r>
              <w:rPr>
                <w:sz w:val="20"/>
              </w:rPr>
              <w:t>6</w:t>
            </w:r>
          </w:p>
        </w:tc>
      </w:tr>
      <w:tr w:rsidR="007A7B07" w:rsidRPr="0072395C"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77 0 00 00000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Создание жилищных условий в Еловском муниципальном районе</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120041" w:rsidRDefault="007A7B07" w:rsidP="007A7B07">
            <w:pPr>
              <w:jc w:val="center"/>
              <w:rPr>
                <w:sz w:val="20"/>
              </w:rPr>
            </w:pPr>
            <w:r w:rsidRPr="00120041">
              <w:rPr>
                <w:sz w:val="20"/>
              </w:rPr>
              <w:t>23 421 810,06</w:t>
            </w:r>
          </w:p>
        </w:tc>
        <w:tc>
          <w:tcPr>
            <w:tcW w:w="1521" w:type="dxa"/>
            <w:tcBorders>
              <w:top w:val="nil"/>
              <w:left w:val="nil"/>
              <w:bottom w:val="single" w:sz="4" w:space="0" w:color="auto"/>
              <w:right w:val="single" w:sz="4" w:space="0" w:color="auto"/>
            </w:tcBorders>
            <w:shd w:val="clear" w:color="000000" w:fill="FFFFFF"/>
            <w:vAlign w:val="center"/>
          </w:tcPr>
          <w:p w:rsidR="007A7B07" w:rsidRPr="00120041" w:rsidRDefault="007A7B07" w:rsidP="007A7B07">
            <w:pPr>
              <w:jc w:val="center"/>
              <w:rPr>
                <w:sz w:val="20"/>
              </w:rPr>
            </w:pPr>
            <w:r w:rsidRPr="00120041">
              <w:rPr>
                <w:sz w:val="20"/>
              </w:rPr>
              <w:t>19 418 836,53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"Комплексное развитие сельских территорий в Еловском муниципальном районе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1 545 062,40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1 545 062,40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77 1 01 00000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"Улучшение жилищных условий"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1 545 062,40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1 545 062,40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1 01 L5761</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территориях)</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1 545 062,40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1 545 062,40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1 545 062,40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1 545 062,40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127 573,96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127 573,96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77 2 00 00000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"Создание жилищных условий для молодых семей в Еловском муниципальном районе"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7 337 83</w:t>
            </w:r>
            <w:r w:rsidRPr="008A083E">
              <w:rPr>
                <w:sz w:val="20"/>
              </w:rPr>
              <w:t>1,03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6 829 923,00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77 2 01 00000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"Приобретение жилья для молодых семей в Еловском муниципальном районе"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7 337 83</w:t>
            </w:r>
            <w:r w:rsidRPr="008A083E">
              <w:rPr>
                <w:sz w:val="20"/>
              </w:rPr>
              <w:t>1,03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6 829 923,00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2 01 L4970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Субсидии на реализацию по обеспечению жильём молодых семей в размере 30-35% средней (расчётной) стоимости жилья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5 731 99</w:t>
            </w:r>
            <w:r w:rsidRPr="008A083E">
              <w:rPr>
                <w:sz w:val="20"/>
              </w:rPr>
              <w:t>3,03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5 538 905,00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5 731 99</w:t>
            </w:r>
            <w:r w:rsidRPr="008A083E">
              <w:rPr>
                <w:sz w:val="20"/>
              </w:rPr>
              <w:t>3,03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5 538 905,00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из них средства федерального бюджета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B26EF2">
              <w:rPr>
                <w:sz w:val="20"/>
              </w:rPr>
              <w:t>3</w:t>
            </w:r>
            <w:r>
              <w:rPr>
                <w:sz w:val="20"/>
              </w:rPr>
              <w:t xml:space="preserve"> </w:t>
            </w:r>
            <w:r w:rsidRPr="00B26EF2">
              <w:rPr>
                <w:sz w:val="20"/>
              </w:rPr>
              <w:t>257</w:t>
            </w:r>
            <w:r>
              <w:rPr>
                <w:sz w:val="20"/>
              </w:rPr>
              <w:t xml:space="preserve"> </w:t>
            </w:r>
            <w:r w:rsidRPr="00B26EF2">
              <w:rPr>
                <w:sz w:val="20"/>
              </w:rPr>
              <w:t>672</w:t>
            </w:r>
            <w:r>
              <w:rPr>
                <w:sz w:val="20"/>
              </w:rPr>
              <w:t>,00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B26EF2">
              <w:rPr>
                <w:sz w:val="20"/>
              </w:rPr>
              <w:t>3</w:t>
            </w:r>
            <w:r>
              <w:rPr>
                <w:sz w:val="20"/>
              </w:rPr>
              <w:t> </w:t>
            </w:r>
            <w:r w:rsidRPr="00B26EF2">
              <w:rPr>
                <w:sz w:val="20"/>
              </w:rPr>
              <w:t>257</w:t>
            </w:r>
            <w:r>
              <w:rPr>
                <w:sz w:val="20"/>
              </w:rPr>
              <w:t xml:space="preserve"> </w:t>
            </w:r>
            <w:r w:rsidRPr="00B26EF2">
              <w:rPr>
                <w:sz w:val="20"/>
              </w:rPr>
              <w:t>110,8</w:t>
            </w: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из них средства краевого бюджета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1 </w:t>
            </w:r>
            <w:r>
              <w:rPr>
                <w:sz w:val="20"/>
              </w:rPr>
              <w:t>204</w:t>
            </w:r>
            <w:r w:rsidRPr="008A083E">
              <w:rPr>
                <w:sz w:val="20"/>
              </w:rPr>
              <w:t xml:space="preserve"> 8</w:t>
            </w:r>
            <w:r>
              <w:rPr>
                <w:sz w:val="20"/>
              </w:rPr>
              <w:t>9</w:t>
            </w:r>
            <w:r w:rsidRPr="008A083E">
              <w:rPr>
                <w:sz w:val="20"/>
              </w:rPr>
              <w:t>2,00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1 204 684,72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1 269 429,03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1 077 109,48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2 01 SC020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жильем молодых семей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1 605 838,00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1 291 018,00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1 605 838,00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1 291 018,00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77 3 00 00000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Подпрограмма "Государственная поддержка детей - сирот и </w:t>
            </w:r>
            <w:proofErr w:type="gramStart"/>
            <w:r w:rsidRPr="008A083E">
              <w:rPr>
                <w:sz w:val="20"/>
              </w:rPr>
              <w:t>детей</w:t>
            </w:r>
            <w:proofErr w:type="gramEnd"/>
            <w:r w:rsidRPr="008A083E">
              <w:rPr>
                <w:sz w:val="20"/>
              </w:rPr>
              <w:t xml:space="preserve"> оставшихся без попечения родителей, в Еловском муниципальном районе"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6 367 027,12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4 049 125,52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77 3 01 00000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Основное мероприятие "Государственная поддержка детей - сирот и </w:t>
            </w:r>
            <w:proofErr w:type="gramStart"/>
            <w:r w:rsidRPr="008A083E">
              <w:rPr>
                <w:sz w:val="20"/>
              </w:rPr>
              <w:t>детей</w:t>
            </w:r>
            <w:proofErr w:type="gramEnd"/>
            <w:r w:rsidRPr="008A083E">
              <w:rPr>
                <w:sz w:val="20"/>
              </w:rPr>
              <w:t xml:space="preserve"> оставшихся без попечения родителей, в Еловском муниципальном районе"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6 367 027,12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4 049 125,52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3 01 2С080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6 276 150,60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3 961 766,63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Капитальные вложения в объекты государственной (муниципальной) собственности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6 276 150,60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3 961 766,63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77  3 01 2С070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жилых помещений специализированного жилого фонда для детей-сирот, детей,</w:t>
            </w:r>
            <w:r>
              <w:rPr>
                <w:sz w:val="20"/>
              </w:rPr>
              <w:t xml:space="preserve"> </w:t>
            </w:r>
            <w:r w:rsidRPr="008A083E">
              <w:rPr>
                <w:sz w:val="20"/>
              </w:rPr>
              <w:t>оставшихся без попечения родителей,</w:t>
            </w:r>
            <w:r>
              <w:rPr>
                <w:sz w:val="20"/>
              </w:rPr>
              <w:t xml:space="preserve"> </w:t>
            </w:r>
            <w:r w:rsidRPr="008A083E">
              <w:rPr>
                <w:sz w:val="20"/>
              </w:rPr>
              <w:t>лицам из их числа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36 776,52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33 258,89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36 776,52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33 258,89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3 01 2С090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их числа детей-сирот и детей, оставшихся без попечения родителей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54 100,00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54 100,00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54 100,00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54 100,00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77 5 00 00000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w:t>
            </w:r>
            <w:r>
              <w:rPr>
                <w:sz w:val="20"/>
              </w:rPr>
              <w:t>д</w:t>
            </w:r>
            <w:r w:rsidRPr="008A083E">
              <w:rPr>
                <w:sz w:val="20"/>
              </w:rPr>
              <w:t>программа "Переселение граждан из аварийного</w:t>
            </w:r>
            <w:r>
              <w:rPr>
                <w:sz w:val="20"/>
              </w:rPr>
              <w:t xml:space="preserve"> </w:t>
            </w:r>
            <w:r w:rsidRPr="008A083E">
              <w:rPr>
                <w:sz w:val="20"/>
              </w:rPr>
              <w:t>жилого фонда на территории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8 171 889,51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6 994 725,61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5 F0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Национальный проект "Жилье и городская среда"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8 171 889,51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6 994 725,61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5 F3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Реализация мероприятий по обеспечению устойчивого сокращения непригодного для проживания жилого фонда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8 171 889,51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6 994 725,61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5 F3 67483</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Фонд содействия реформированию жилищно-коммунального хозяйства по обеспечению мероприятий по переселению граждан из аварийного жилищного фонда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7 763 295,03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6 868 650,47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Капитальные вложения в объекты государственной (муниципальной) собственности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6 966 295,03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6 071 650,47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797 000,00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797 000,00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77 5 F3 67484</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Реализация мероприятий по обеспечению устойчивого сокращения непригодного для проживания жилого фонда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408 594,48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126 075,14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Капитальные вложения в объекты государственной (муниципальной) собственности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408 594,48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126 075,14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78 0 00 00000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Укрепление единства российской нации в Еловском муниципальном районе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78 1 00 00000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Подпрограмма "Содействие в реализации мероприятий, направленных на формирование гармоничной межконфессиональной ситуации и межэтнических отношений  в Еловском муниципальном районе, оказание поддержки религиозным общественным организациям в осуществлении деятельности по межконфессиональному сотрудничеству, гармонизации межконфессиональных и межэт</w:t>
            </w:r>
            <w:r>
              <w:rPr>
                <w:sz w:val="20"/>
              </w:rPr>
              <w:t>н</w:t>
            </w:r>
            <w:r w:rsidRPr="008A083E">
              <w:rPr>
                <w:sz w:val="20"/>
              </w:rPr>
              <w:t>ических отношений"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78 1 01 00000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Основное мероприятие "Содействие в реализации мероприятий, направленных на формирование общегражданского единства, гармонизацию межнациональных отношений и этнокультурное  многообразие народов  России"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78 1 01 00150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Финансовое обеспечение расходов общепрограммного характера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Предоставление  субсидий  бюджетным,  автономным  учреждениям и иным некоммерческим организациям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b/>
                <w:bCs/>
                <w:sz w:val="20"/>
                <w:u w:val="single"/>
              </w:rPr>
            </w:pPr>
            <w:r w:rsidRPr="008A083E">
              <w:rPr>
                <w:b/>
                <w:bCs/>
                <w:sz w:val="20"/>
                <w:u w:val="single"/>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b/>
                <w:bCs/>
                <w:sz w:val="20"/>
                <w:u w:val="single"/>
              </w:rPr>
            </w:pP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b/>
                <w:bCs/>
                <w:sz w:val="20"/>
                <w:u w:val="single"/>
              </w:rPr>
            </w:pPr>
            <w:r w:rsidRPr="008A083E">
              <w:rPr>
                <w:b/>
                <w:bCs/>
                <w:sz w:val="20"/>
                <w:u w:val="single"/>
              </w:rPr>
              <w:t>Непрограммные мероприятия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b/>
                <w:bCs/>
                <w:sz w:val="20"/>
                <w:u w:val="single"/>
              </w:rPr>
            </w:pPr>
            <w:r w:rsidRPr="008A083E">
              <w:rPr>
                <w:b/>
                <w:bCs/>
                <w:sz w:val="20"/>
                <w:u w:val="single"/>
              </w:rPr>
              <w:t>9</w:t>
            </w:r>
            <w:r>
              <w:rPr>
                <w:b/>
                <w:bCs/>
                <w:sz w:val="20"/>
                <w:u w:val="single"/>
              </w:rPr>
              <w:t>4</w:t>
            </w:r>
            <w:r w:rsidRPr="008A083E">
              <w:rPr>
                <w:b/>
                <w:bCs/>
                <w:sz w:val="20"/>
                <w:u w:val="single"/>
              </w:rPr>
              <w:t xml:space="preserve"> </w:t>
            </w:r>
            <w:r>
              <w:rPr>
                <w:b/>
                <w:bCs/>
                <w:sz w:val="20"/>
                <w:u w:val="single"/>
              </w:rPr>
              <w:t>024</w:t>
            </w:r>
            <w:r w:rsidRPr="008A083E">
              <w:rPr>
                <w:b/>
                <w:bCs/>
                <w:sz w:val="20"/>
                <w:u w:val="single"/>
              </w:rPr>
              <w:t xml:space="preserve"> 7</w:t>
            </w:r>
            <w:r>
              <w:rPr>
                <w:b/>
                <w:bCs/>
                <w:sz w:val="20"/>
                <w:u w:val="single"/>
              </w:rPr>
              <w:t>83</w:t>
            </w:r>
            <w:r w:rsidRPr="008A083E">
              <w:rPr>
                <w:b/>
                <w:bCs/>
                <w:sz w:val="20"/>
                <w:u w:val="single"/>
              </w:rPr>
              <w:t>,21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b/>
                <w:bCs/>
                <w:sz w:val="20"/>
                <w:u w:val="single"/>
              </w:rPr>
            </w:pPr>
            <w:r>
              <w:rPr>
                <w:b/>
                <w:bCs/>
                <w:sz w:val="20"/>
                <w:u w:val="single"/>
              </w:rPr>
              <w:t xml:space="preserve">92 594 938,22 </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94 0 00 00000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Мероприятия, осуществляемые  в рамках </w:t>
            </w:r>
            <w:proofErr w:type="spellStart"/>
            <w:r w:rsidRPr="008A083E">
              <w:rPr>
                <w:sz w:val="20"/>
              </w:rPr>
              <w:t>непрограммных</w:t>
            </w:r>
            <w:proofErr w:type="spellEnd"/>
            <w:r w:rsidRPr="008A083E">
              <w:rPr>
                <w:sz w:val="20"/>
              </w:rPr>
              <w:t xml:space="preserve"> направлений расходов</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13 892 657,47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13 875 773,06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94 1 00 00000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выполнения функций МКУ Еловского муниципального района "Центр бухгалтерского учета"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13 892 657,47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13 875 773,06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94 1 00 01170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Осуществление полномочий поселений по ведению бухгалтерского учета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3 122 000,00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3 122 000,00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2 888 400,00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2 888 400,00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233 600,00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233 600,00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94 1 00 02170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Обеспечение деятельности казенного учреждения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5 140 079,47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5 123 195,06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4 7</w:t>
            </w:r>
            <w:r>
              <w:rPr>
                <w:sz w:val="20"/>
              </w:rPr>
              <w:t>6</w:t>
            </w:r>
            <w:r w:rsidRPr="008A083E">
              <w:rPr>
                <w:sz w:val="20"/>
              </w:rPr>
              <w:t xml:space="preserve">7 </w:t>
            </w:r>
            <w:r>
              <w:rPr>
                <w:sz w:val="20"/>
              </w:rPr>
              <w:t>154</w:t>
            </w:r>
            <w:r w:rsidRPr="008A083E">
              <w:rPr>
                <w:sz w:val="20"/>
              </w:rPr>
              <w:t>,47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4 767 116,86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w:t>
            </w:r>
            <w:r>
              <w:rPr>
                <w:sz w:val="20"/>
              </w:rPr>
              <w:t>7</w:t>
            </w:r>
            <w:r w:rsidRPr="008A083E">
              <w:rPr>
                <w:sz w:val="20"/>
              </w:rPr>
              <w:t xml:space="preserve">0 </w:t>
            </w:r>
            <w:r>
              <w:rPr>
                <w:sz w:val="20"/>
              </w:rPr>
              <w:t>777</w:t>
            </w:r>
            <w:r w:rsidRPr="008A083E">
              <w:rPr>
                <w:sz w:val="20"/>
              </w:rPr>
              <w:t>,00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354 067,20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2 148,00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2 011,00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94 1 00 01300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полномочий поселений по осуществлению функций составления и исполнения бюджетов поселений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244 078,00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244 078,00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244 078,00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244 078,00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94 1 00 2Н020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Обеспечение деятельности казенного учреждения з</w:t>
            </w:r>
            <w:r>
              <w:rPr>
                <w:sz w:val="20"/>
              </w:rPr>
              <w:t>а</w:t>
            </w:r>
            <w:r w:rsidRPr="008A083E">
              <w:rPr>
                <w:sz w:val="20"/>
              </w:rPr>
              <w:t xml:space="preserve"> счет единой субвенции на выполнение отдельных государственных полномочий в сфере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5 386 500,00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5 386 500,00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w:t>
            </w:r>
            <w:r w:rsidRPr="008A083E">
              <w:rPr>
                <w:sz w:val="20"/>
              </w:rPr>
              <w:lastRenderedPageBreak/>
              <w:t xml:space="preserve">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xml:space="preserve">5 </w:t>
            </w:r>
            <w:r>
              <w:rPr>
                <w:sz w:val="20"/>
              </w:rPr>
              <w:t>161</w:t>
            </w:r>
            <w:r w:rsidRPr="008A083E">
              <w:rPr>
                <w:sz w:val="20"/>
              </w:rPr>
              <w:t xml:space="preserve"> </w:t>
            </w:r>
            <w:r>
              <w:rPr>
                <w:sz w:val="20"/>
              </w:rPr>
              <w:t>170</w:t>
            </w:r>
            <w:r w:rsidRPr="008A083E">
              <w:rPr>
                <w:sz w:val="20"/>
              </w:rPr>
              <w:t>,</w:t>
            </w:r>
            <w:r>
              <w:rPr>
                <w:sz w:val="20"/>
              </w:rPr>
              <w:t>66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 xml:space="preserve">5 </w:t>
            </w:r>
            <w:r>
              <w:rPr>
                <w:sz w:val="20"/>
              </w:rPr>
              <w:t>161</w:t>
            </w:r>
            <w:r w:rsidRPr="008A083E">
              <w:rPr>
                <w:sz w:val="20"/>
              </w:rPr>
              <w:t xml:space="preserve"> </w:t>
            </w:r>
            <w:r>
              <w:rPr>
                <w:sz w:val="20"/>
              </w:rPr>
              <w:t>170</w:t>
            </w:r>
            <w:r w:rsidRPr="008A083E">
              <w:rPr>
                <w:sz w:val="20"/>
              </w:rPr>
              <w:t>,</w:t>
            </w:r>
            <w:r>
              <w:rPr>
                <w:sz w:val="20"/>
              </w:rPr>
              <w:t>66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225 329</w:t>
            </w:r>
            <w:r w:rsidRPr="008A083E">
              <w:rPr>
                <w:sz w:val="20"/>
              </w:rPr>
              <w:t>,</w:t>
            </w:r>
            <w:r>
              <w:rPr>
                <w:sz w:val="20"/>
              </w:rPr>
              <w:t>34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225 329</w:t>
            </w:r>
            <w:r w:rsidRPr="008A083E">
              <w:rPr>
                <w:sz w:val="20"/>
              </w:rPr>
              <w:t>,</w:t>
            </w:r>
            <w:r>
              <w:rPr>
                <w:sz w:val="20"/>
              </w:rPr>
              <w:t>34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Руководство и управление в сфере установленных функций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37 </w:t>
            </w:r>
            <w:r>
              <w:rPr>
                <w:sz w:val="20"/>
                <w:lang w:val="en-US"/>
              </w:rPr>
              <w:t>882</w:t>
            </w:r>
            <w:r w:rsidRPr="008A083E">
              <w:rPr>
                <w:sz w:val="20"/>
              </w:rPr>
              <w:t xml:space="preserve"> </w:t>
            </w:r>
            <w:r>
              <w:rPr>
                <w:sz w:val="20"/>
                <w:lang w:val="en-US"/>
              </w:rPr>
              <w:t>023</w:t>
            </w:r>
            <w:r w:rsidRPr="008A083E">
              <w:rPr>
                <w:sz w:val="20"/>
              </w:rPr>
              <w:t>,03</w:t>
            </w:r>
          </w:p>
        </w:tc>
        <w:tc>
          <w:tcPr>
            <w:tcW w:w="1521" w:type="dxa"/>
            <w:tcBorders>
              <w:top w:val="nil"/>
              <w:left w:val="nil"/>
              <w:bottom w:val="single" w:sz="4" w:space="0" w:color="auto"/>
              <w:right w:val="single" w:sz="4" w:space="0" w:color="auto"/>
            </w:tcBorders>
            <w:vAlign w:val="center"/>
          </w:tcPr>
          <w:p w:rsidR="007A7B07" w:rsidRPr="00167671" w:rsidRDefault="007A7B07" w:rsidP="007A7B07">
            <w:pPr>
              <w:jc w:val="center"/>
              <w:rPr>
                <w:sz w:val="20"/>
                <w:lang w:val="en-US"/>
              </w:rPr>
            </w:pPr>
            <w:r>
              <w:rPr>
                <w:sz w:val="20"/>
                <w:lang w:val="en-US"/>
              </w:rPr>
              <w:t>36 766 498</w:t>
            </w:r>
            <w:r>
              <w:rPr>
                <w:sz w:val="20"/>
              </w:rPr>
              <w:t>,</w:t>
            </w:r>
            <w:r>
              <w:rPr>
                <w:sz w:val="20"/>
                <w:lang w:val="en-US"/>
              </w:rPr>
              <w:t>41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Глава муниципального образования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1 </w:t>
            </w:r>
            <w:r>
              <w:rPr>
                <w:sz w:val="20"/>
              </w:rPr>
              <w:t>7</w:t>
            </w:r>
            <w:r w:rsidRPr="008A083E">
              <w:rPr>
                <w:sz w:val="20"/>
              </w:rPr>
              <w:t>32 032,44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1 697 878,84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95 1 00 00010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Глава муниципального района</w:t>
            </w:r>
            <w:r>
              <w:rPr>
                <w:sz w:val="20"/>
              </w:rPr>
              <w:t xml:space="preserve"> </w:t>
            </w:r>
            <w:r w:rsidRPr="008A083E">
              <w:rPr>
                <w:sz w:val="20"/>
              </w:rPr>
              <w:t>-</w:t>
            </w:r>
            <w:r>
              <w:rPr>
                <w:sz w:val="20"/>
              </w:rPr>
              <w:t xml:space="preserve"> </w:t>
            </w:r>
            <w:r w:rsidRPr="008A083E">
              <w:rPr>
                <w:sz w:val="20"/>
              </w:rPr>
              <w:t>глава администрации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1 532 032,44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1 497 878,84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1 532 032,44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1 497 878,84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95 1 00 </w:t>
            </w:r>
            <w:r>
              <w:rPr>
                <w:sz w:val="20"/>
              </w:rPr>
              <w:t>2Р110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734497">
              <w:rPr>
                <w:sz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200 000,00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200 000,00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200 000,00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200 000,00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95 2 00 00000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деятельности представительного органа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1 479 612,94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1 162 939,00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95 2 00 00100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муниципальных органов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325 </w:t>
            </w:r>
            <w:r>
              <w:rPr>
                <w:sz w:val="20"/>
              </w:rPr>
              <w:t>857</w:t>
            </w:r>
            <w:r w:rsidRPr="008A083E">
              <w:rPr>
                <w:sz w:val="20"/>
              </w:rPr>
              <w:t>,02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 xml:space="preserve">325 </w:t>
            </w:r>
            <w:r>
              <w:rPr>
                <w:sz w:val="20"/>
              </w:rPr>
              <w:t>857</w:t>
            </w:r>
            <w:r w:rsidRPr="008A083E">
              <w:rPr>
                <w:sz w:val="20"/>
              </w:rPr>
              <w:t>,02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301 386,24</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301 386,24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xml:space="preserve">24 </w:t>
            </w:r>
            <w:r>
              <w:rPr>
                <w:sz w:val="20"/>
              </w:rPr>
              <w:t>470</w:t>
            </w:r>
            <w:r w:rsidRPr="008A083E">
              <w:rPr>
                <w:sz w:val="20"/>
              </w:rPr>
              <w:t>,78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 xml:space="preserve">24 </w:t>
            </w:r>
            <w:r>
              <w:rPr>
                <w:sz w:val="20"/>
              </w:rPr>
              <w:t>470</w:t>
            </w:r>
            <w:r w:rsidRPr="008A083E">
              <w:rPr>
                <w:sz w:val="20"/>
              </w:rPr>
              <w:t>,78</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95 2 00 00030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Депутаты (члены) Земского собрания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747 880,33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747 880,33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747 880,33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747 880,33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95 2 01 00000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деятельности Думы Еловского муниципального округа Пермского края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w:t>
            </w:r>
            <w:r>
              <w:rPr>
                <w:sz w:val="20"/>
              </w:rPr>
              <w:t>5</w:t>
            </w:r>
            <w:r w:rsidRPr="008A083E">
              <w:rPr>
                <w:sz w:val="20"/>
              </w:rPr>
              <w:t xml:space="preserve"> </w:t>
            </w:r>
            <w:r>
              <w:rPr>
                <w:sz w:val="20"/>
              </w:rPr>
              <w:t>875</w:t>
            </w:r>
            <w:r w:rsidRPr="008A083E">
              <w:rPr>
                <w:sz w:val="20"/>
              </w:rPr>
              <w:t>,59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89 201,65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95 2 01 00100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муниципальных органов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w:t>
            </w:r>
            <w:r>
              <w:rPr>
                <w:sz w:val="20"/>
              </w:rPr>
              <w:t>4</w:t>
            </w:r>
            <w:r w:rsidRPr="008A083E">
              <w:rPr>
                <w:sz w:val="20"/>
              </w:rPr>
              <w:t xml:space="preserve"> </w:t>
            </w:r>
            <w:r>
              <w:rPr>
                <w:sz w:val="20"/>
              </w:rPr>
              <w:t>965</w:t>
            </w:r>
            <w:r w:rsidRPr="008A083E">
              <w:rPr>
                <w:sz w:val="20"/>
              </w:rPr>
              <w:t>,92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89 201,65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w:t>
            </w:r>
            <w:r>
              <w:rPr>
                <w:sz w:val="20"/>
              </w:rPr>
              <w:t>4</w:t>
            </w:r>
            <w:r w:rsidRPr="008A083E">
              <w:rPr>
                <w:sz w:val="20"/>
              </w:rPr>
              <w:t xml:space="preserve"> </w:t>
            </w:r>
            <w:r>
              <w:rPr>
                <w:sz w:val="20"/>
              </w:rPr>
              <w:t>385</w:t>
            </w:r>
            <w:r w:rsidRPr="008A083E">
              <w:rPr>
                <w:sz w:val="20"/>
              </w:rPr>
              <w:t>,</w:t>
            </w:r>
            <w:r>
              <w:rPr>
                <w:sz w:val="20"/>
              </w:rPr>
              <w:t>22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62 756,70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w:t>
            </w:r>
            <w:r>
              <w:rPr>
                <w:sz w:val="20"/>
              </w:rPr>
              <w:t>0</w:t>
            </w:r>
            <w:r w:rsidRPr="008A083E">
              <w:rPr>
                <w:sz w:val="20"/>
              </w:rPr>
              <w:t xml:space="preserve"> </w:t>
            </w:r>
            <w:r>
              <w:rPr>
                <w:sz w:val="20"/>
              </w:rPr>
              <w:t>580</w:t>
            </w:r>
            <w:r w:rsidRPr="008A083E">
              <w:rPr>
                <w:sz w:val="20"/>
              </w:rPr>
              <w:t>,</w:t>
            </w:r>
            <w:r>
              <w:rPr>
                <w:sz w:val="20"/>
              </w:rPr>
              <w:t>70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26 444,95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95 2 01 00030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Pr>
                <w:sz w:val="20"/>
              </w:rPr>
              <w:t>Депутаты</w:t>
            </w:r>
            <w:r w:rsidRPr="008A083E">
              <w:rPr>
                <w:sz w:val="20"/>
              </w:rPr>
              <w:t xml:space="preserve"> (члены) Думы Еловского </w:t>
            </w:r>
            <w:r>
              <w:rPr>
                <w:sz w:val="20"/>
              </w:rPr>
              <w:t>муниципального</w:t>
            </w:r>
            <w:r w:rsidRPr="008A083E">
              <w:rPr>
                <w:sz w:val="20"/>
              </w:rPr>
              <w:t xml:space="preserve"> округа Пермского края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310 909,67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w:t>
            </w:r>
            <w:r>
              <w:rPr>
                <w:sz w:val="20"/>
              </w:rPr>
              <w:t>03</w:t>
            </w:r>
            <w:r w:rsidRPr="008A083E">
              <w:rPr>
                <w:sz w:val="20"/>
              </w:rPr>
              <w:t xml:space="preserve"> </w:t>
            </w:r>
            <w:r>
              <w:rPr>
                <w:sz w:val="20"/>
              </w:rPr>
              <w:t>866</w:t>
            </w:r>
            <w:r w:rsidRPr="008A083E">
              <w:rPr>
                <w:sz w:val="20"/>
              </w:rPr>
              <w:t>,</w:t>
            </w:r>
            <w:r>
              <w:rPr>
                <w:sz w:val="20"/>
              </w:rPr>
              <w:t>08</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rPr>
              <w:t>7 043,59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95 3 00 00000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деятельности администрации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w:t>
            </w:r>
            <w:r>
              <w:rPr>
                <w:sz w:val="20"/>
              </w:rPr>
              <w:t>7 037 703</w:t>
            </w:r>
            <w:r w:rsidRPr="008A083E">
              <w:rPr>
                <w:sz w:val="20"/>
              </w:rPr>
              <w:t>,</w:t>
            </w:r>
            <w:r>
              <w:rPr>
                <w:sz w:val="20"/>
              </w:rPr>
              <w:t>36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26 279 340,92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95 3 00 00060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Проведение выборов и референдумов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984 724,00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984 724,00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984 724,00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984 724,00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95 3 00 00050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Расходы за счет резервного фонда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18 478,00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18 478,00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18 478,00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18 478,00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95 3 00 00100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муниципальных органов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16 402 792,49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16 051 175,15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11 660 122,20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11 654 674,49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4 213 934,29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3 875 613,97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528 736,00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520 886,69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95 3 00 00110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Исполнение решений судов, вступивших в законную силу и оплата государственной пошлины</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133 000,00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133 000,00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133 000,00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133 000,00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95 3 00 01300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полномочий поселений по осуществлению функций составления и исполнения бюджетов поселений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81 378,00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81 378,00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81 378,00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81 378,00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95 3 00 01400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полномочий поселений по осуществлению функций органов местного самоуправления поселений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6 294 613,00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6 136 481,46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4 400 532,02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4 400 532,02</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1 666 186,73</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1 562 259,34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227 894,25</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173 690,1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95 3 00 51200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5 600,00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5 600,00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5 600,00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95 3 00 59300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Государственная регистрация актов гражданского состояния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935 800,00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935 800,00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780 475,00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780 475,00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155 325,00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155 325,00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9E3798" w:rsidRDefault="007A7B07" w:rsidP="007A7B07">
            <w:pPr>
              <w:jc w:val="center"/>
              <w:rPr>
                <w:sz w:val="20"/>
                <w:lang w:val="en-US"/>
              </w:rPr>
            </w:pPr>
            <w:r w:rsidRPr="008A083E">
              <w:rPr>
                <w:sz w:val="20"/>
              </w:rPr>
              <w:t xml:space="preserve">95 3 00 </w:t>
            </w:r>
            <w:r>
              <w:rPr>
                <w:sz w:val="20"/>
              </w:rPr>
              <w:t>5549</w:t>
            </w:r>
            <w:r>
              <w:rPr>
                <w:sz w:val="20"/>
                <w:lang w:val="en-US"/>
              </w:rPr>
              <w:t>F</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D078F8">
              <w:rPr>
                <w:sz w:val="20"/>
              </w:rPr>
              <w:t>Поощрение за достижение показателей деятельности управленческих команд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D078F8" w:rsidRDefault="007A7B07" w:rsidP="007A7B07">
            <w:pPr>
              <w:jc w:val="center"/>
              <w:rPr>
                <w:sz w:val="20"/>
                <w:lang w:val="en-US"/>
              </w:rPr>
            </w:pPr>
            <w:r>
              <w:rPr>
                <w:sz w:val="20"/>
                <w:lang w:val="en-US"/>
              </w:rPr>
              <w:t>397 022</w:t>
            </w:r>
            <w:r>
              <w:rPr>
                <w:sz w:val="20"/>
              </w:rPr>
              <w:t>,</w:t>
            </w:r>
            <w:r>
              <w:rPr>
                <w:sz w:val="20"/>
                <w:lang w:val="en-US"/>
              </w:rPr>
              <w:t>07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lang w:val="en-US"/>
              </w:rPr>
              <w:t>397 022</w:t>
            </w:r>
            <w:r>
              <w:rPr>
                <w:sz w:val="20"/>
              </w:rPr>
              <w:t>,</w:t>
            </w:r>
            <w:r>
              <w:rPr>
                <w:sz w:val="20"/>
                <w:lang w:val="en-US"/>
              </w:rPr>
              <w:t>07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Pr>
                <w:sz w:val="20"/>
                <w:lang w:val="en-US"/>
              </w:rPr>
              <w:t>397 022</w:t>
            </w:r>
            <w:r>
              <w:rPr>
                <w:sz w:val="20"/>
              </w:rPr>
              <w:t>,</w:t>
            </w:r>
            <w:r>
              <w:rPr>
                <w:sz w:val="20"/>
                <w:lang w:val="en-US"/>
              </w:rPr>
              <w:t>07</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lang w:val="en-US"/>
              </w:rPr>
              <w:t>397 022</w:t>
            </w:r>
            <w:r>
              <w:rPr>
                <w:sz w:val="20"/>
              </w:rPr>
              <w:t>,</w:t>
            </w:r>
            <w:r>
              <w:rPr>
                <w:sz w:val="20"/>
                <w:lang w:val="en-US"/>
              </w:rPr>
              <w:t>07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9E3798" w:rsidRDefault="007A7B07" w:rsidP="007A7B07">
            <w:pPr>
              <w:jc w:val="center"/>
              <w:rPr>
                <w:sz w:val="20"/>
                <w:lang w:val="en-US"/>
              </w:rPr>
            </w:pPr>
            <w:r w:rsidRPr="008A083E">
              <w:rPr>
                <w:sz w:val="20"/>
              </w:rPr>
              <w:lastRenderedPageBreak/>
              <w:t xml:space="preserve">95 3 00 </w:t>
            </w:r>
            <w:r>
              <w:rPr>
                <w:sz w:val="20"/>
              </w:rPr>
              <w:t>58790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124670">
              <w:rPr>
                <w:sz w:val="20"/>
              </w:rPr>
              <w:t>Выплата стимулирующего характера за особые условия труда и дополнительную нагрузку работникам органов записи актов гражданского состояния в Единый государственный реестр записей актов гражданского состояния</w:t>
            </w:r>
            <w:proofErr w:type="gramStart"/>
            <w:r w:rsidRPr="00124670">
              <w:rPr>
                <w:sz w:val="20"/>
              </w:rPr>
              <w:t xml:space="preserve"> ,</w:t>
            </w:r>
            <w:proofErr w:type="gramEnd"/>
            <w:r w:rsidRPr="00124670">
              <w:rPr>
                <w:sz w:val="20"/>
              </w:rPr>
              <w:t xml:space="preserve"> в том числе записей актов о рождении детей в целях обеспечения дополнительных мер социальной поддержки семей, имеющих детей, за счет средств резервного фонда Правительства РФ</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4670" w:rsidRDefault="007A7B07" w:rsidP="007A7B07">
            <w:pPr>
              <w:jc w:val="center"/>
              <w:rPr>
                <w:sz w:val="20"/>
              </w:rPr>
            </w:pPr>
            <w:r>
              <w:rPr>
                <w:sz w:val="20"/>
              </w:rPr>
              <w:t>96 100,00</w:t>
            </w:r>
          </w:p>
        </w:tc>
        <w:tc>
          <w:tcPr>
            <w:tcW w:w="1521" w:type="dxa"/>
            <w:tcBorders>
              <w:top w:val="nil"/>
              <w:left w:val="nil"/>
              <w:bottom w:val="single" w:sz="4" w:space="0" w:color="auto"/>
              <w:right w:val="single" w:sz="4" w:space="0" w:color="auto"/>
            </w:tcBorders>
            <w:vAlign w:val="center"/>
          </w:tcPr>
          <w:p w:rsidR="007A7B07" w:rsidRPr="00124670" w:rsidRDefault="007A7B07" w:rsidP="007A7B07">
            <w:pPr>
              <w:jc w:val="center"/>
              <w:rPr>
                <w:sz w:val="20"/>
              </w:rPr>
            </w:pPr>
            <w:r>
              <w:rPr>
                <w:sz w:val="20"/>
              </w:rPr>
              <w:t>96 100,00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24670" w:rsidRDefault="007A7B07" w:rsidP="007A7B07">
            <w:pPr>
              <w:jc w:val="center"/>
              <w:rPr>
                <w:sz w:val="20"/>
              </w:rPr>
            </w:pPr>
            <w:r>
              <w:rPr>
                <w:sz w:val="20"/>
              </w:rPr>
              <w:t>96 100,00</w:t>
            </w:r>
          </w:p>
        </w:tc>
        <w:tc>
          <w:tcPr>
            <w:tcW w:w="1521" w:type="dxa"/>
            <w:tcBorders>
              <w:top w:val="nil"/>
              <w:left w:val="nil"/>
              <w:bottom w:val="single" w:sz="4" w:space="0" w:color="auto"/>
              <w:right w:val="single" w:sz="4" w:space="0" w:color="auto"/>
            </w:tcBorders>
            <w:vAlign w:val="center"/>
          </w:tcPr>
          <w:p w:rsidR="007A7B07" w:rsidRPr="00124670" w:rsidRDefault="007A7B07" w:rsidP="007A7B07">
            <w:pPr>
              <w:jc w:val="center"/>
              <w:rPr>
                <w:sz w:val="20"/>
              </w:rPr>
            </w:pPr>
            <w:r>
              <w:rPr>
                <w:sz w:val="20"/>
              </w:rPr>
              <w:t>96 100,00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2С050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Образование комиссий  по  делам несовершеннолетних  и  защите их прав и организацию их деятельности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783 800,00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783 800,00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783 800,00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783 800,00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3 00 2К080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Обеспечение хранения,  комплектования,  учета и использования архивных </w:t>
            </w:r>
            <w:proofErr w:type="gramStart"/>
            <w:r w:rsidRPr="008A083E">
              <w:rPr>
                <w:sz w:val="20"/>
              </w:rPr>
              <w:t>документов государственной части документов архивного фонда Пермского края</w:t>
            </w:r>
            <w:proofErr w:type="gramEnd"/>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329 100,00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329 100,00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191 456,50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191 456,50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137 643,50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137 643,50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95 3 00 2П040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Составление протоколов об административных правонарушениях</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6 100,00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6 100,00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6 100,00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6 100,00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95 3 00 2П060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Осуществление полномочий по созданию и деятельности административных комиссий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45 400,00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45 400,00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31 855,84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31 855,84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13 544,16</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13 544,16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95 3 00 SП020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Выплата материального стимулирования народным дружинникам за участие в охране общественного порядка</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60 200,00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38 584,00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60 200,00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38 584,00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95 3 00 SП150</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Приведение в нормативное состояние помещений, приобретение и установка модульных конструкций</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453 795,80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226 798,24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453 795,80</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Pr>
                <w:sz w:val="20"/>
              </w:rPr>
              <w:t>226 798,24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000000" w:fill="FFFFFF"/>
            <w:vAlign w:val="center"/>
            <w:hideMark/>
          </w:tcPr>
          <w:p w:rsidR="007A7B07" w:rsidRPr="008A083E" w:rsidRDefault="007A7B07" w:rsidP="007A7B07">
            <w:pPr>
              <w:rPr>
                <w:sz w:val="20"/>
              </w:rPr>
            </w:pPr>
            <w:r w:rsidRPr="008A083E">
              <w:rPr>
                <w:sz w:val="20"/>
              </w:rPr>
              <w:t>из них местный бюджет</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11 947,24</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11 947,24</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proofErr w:type="gramStart"/>
            <w:r w:rsidRPr="008A083E">
              <w:rPr>
                <w:sz w:val="20"/>
              </w:rPr>
              <w:t>из них переданные от поселений</w:t>
            </w:r>
            <w:proofErr w:type="gramEnd"/>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10 742,55</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10 742,55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из них средства краевого бюджета </w:t>
            </w:r>
          </w:p>
        </w:tc>
        <w:tc>
          <w:tcPr>
            <w:tcW w:w="1477" w:type="dxa"/>
            <w:tcBorders>
              <w:top w:val="nil"/>
              <w:left w:val="nil"/>
              <w:bottom w:val="single" w:sz="4" w:space="0" w:color="auto"/>
              <w:right w:val="single" w:sz="4" w:space="0" w:color="auto"/>
            </w:tcBorders>
            <w:shd w:val="clear" w:color="000000" w:fill="FFFFFF"/>
            <w:noWrap/>
            <w:vAlign w:val="center"/>
            <w:hideMark/>
          </w:tcPr>
          <w:p w:rsidR="007A7B07" w:rsidRPr="008A083E" w:rsidRDefault="007A7B07" w:rsidP="007A7B07">
            <w:pPr>
              <w:jc w:val="center"/>
              <w:rPr>
                <w:sz w:val="20"/>
              </w:rPr>
            </w:pPr>
            <w:r w:rsidRPr="008A083E">
              <w:rPr>
                <w:sz w:val="20"/>
              </w:rPr>
              <w:t>431 106,01</w:t>
            </w:r>
          </w:p>
        </w:tc>
        <w:tc>
          <w:tcPr>
            <w:tcW w:w="1521" w:type="dxa"/>
            <w:tcBorders>
              <w:top w:val="nil"/>
              <w:left w:val="nil"/>
              <w:bottom w:val="single" w:sz="4" w:space="0" w:color="auto"/>
              <w:right w:val="single" w:sz="4" w:space="0" w:color="auto"/>
            </w:tcBorders>
            <w:shd w:val="clear" w:color="000000" w:fill="FFFFFF"/>
            <w:vAlign w:val="center"/>
          </w:tcPr>
          <w:p w:rsidR="007A7B07" w:rsidRPr="008A083E" w:rsidRDefault="007A7B07" w:rsidP="007A7B07">
            <w:pPr>
              <w:jc w:val="center"/>
              <w:rPr>
                <w:sz w:val="20"/>
              </w:rPr>
            </w:pPr>
            <w:r w:rsidRPr="008A083E">
              <w:rPr>
                <w:sz w:val="20"/>
              </w:rPr>
              <w:t>431 106,01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95 3 00 2Т060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9 800,00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9 800,00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9 800,00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9 800,00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95 4 00 00000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Контрольно-ревизионная комиссия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1 359 560,00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1 359 457,65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95 4 00 00040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Руководитель контрольно-ревизионной  комиссии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843 137,00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843 137,00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843 137,00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843 137,00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95 4 00 00100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муниципальных органов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272 483,00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272 380,65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240 181,00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240 181,00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32 302,00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32 199,65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95 4 00 01100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полномочий поселений по осуществлению функций внешнего муниципального финансового контроля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243 940,00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243 940,00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243 940,00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243 940,00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95 5 00 00000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Обеспечение деятельности финансового  органа Еловского муниципального района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1765A0" w:rsidRDefault="007A7B07" w:rsidP="007A7B07">
            <w:pPr>
              <w:jc w:val="center"/>
              <w:rPr>
                <w:sz w:val="20"/>
                <w:lang w:val="en-US"/>
              </w:rPr>
            </w:pPr>
            <w:r w:rsidRPr="008A083E">
              <w:rPr>
                <w:sz w:val="20"/>
              </w:rPr>
              <w:t>6</w:t>
            </w:r>
            <w:r>
              <w:rPr>
                <w:sz w:val="20"/>
              </w:rPr>
              <w:t> </w:t>
            </w:r>
            <w:r>
              <w:rPr>
                <w:sz w:val="20"/>
                <w:lang w:val="en-US"/>
              </w:rPr>
              <w:t>273 114</w:t>
            </w:r>
            <w:r w:rsidRPr="008A083E">
              <w:rPr>
                <w:sz w:val="20"/>
              </w:rPr>
              <w:t>,</w:t>
            </w:r>
            <w:r>
              <w:rPr>
                <w:sz w:val="20"/>
                <w:lang w:val="en-US"/>
              </w:rPr>
              <w:t>29</w:t>
            </w:r>
          </w:p>
        </w:tc>
        <w:tc>
          <w:tcPr>
            <w:tcW w:w="1521" w:type="dxa"/>
            <w:tcBorders>
              <w:top w:val="nil"/>
              <w:left w:val="nil"/>
              <w:bottom w:val="single" w:sz="4" w:space="0" w:color="auto"/>
              <w:right w:val="single" w:sz="4" w:space="0" w:color="auto"/>
            </w:tcBorders>
            <w:vAlign w:val="center"/>
          </w:tcPr>
          <w:p w:rsidR="007A7B07" w:rsidRPr="001765A0" w:rsidRDefault="007A7B07" w:rsidP="007A7B07">
            <w:pPr>
              <w:jc w:val="center"/>
              <w:rPr>
                <w:sz w:val="20"/>
                <w:lang w:val="en-US"/>
              </w:rPr>
            </w:pPr>
            <w:r>
              <w:rPr>
                <w:sz w:val="20"/>
                <w:lang w:val="en-US"/>
              </w:rPr>
              <w:t>6 266 882.00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95 5 00 00100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Содержание муниципальных органов Еловского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5 476 134,36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5 469 902,07</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5 067 015,36</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5 067 015,36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Закупка товаров, работ и услуг для государственных (муниципальных) нужд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409 119,00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402 886,71</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95 5 00 01300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Обеспечение полномочий поселений по осуществлению функций составления и исполнения бюджетов поселений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634 058,00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634 058,00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634 058,00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634 058,00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275080" w:rsidRDefault="007A7B07" w:rsidP="007A7B07">
            <w:pPr>
              <w:jc w:val="center"/>
              <w:rPr>
                <w:sz w:val="20"/>
                <w:lang w:val="en-US"/>
              </w:rPr>
            </w:pPr>
            <w:r w:rsidRPr="008A083E">
              <w:rPr>
                <w:sz w:val="20"/>
              </w:rPr>
              <w:t xml:space="preserve">95 5 00 </w:t>
            </w:r>
            <w:r>
              <w:rPr>
                <w:sz w:val="20"/>
              </w:rPr>
              <w:t>5549</w:t>
            </w:r>
            <w:r>
              <w:rPr>
                <w:sz w:val="20"/>
                <w:lang w:val="en-US"/>
              </w:rPr>
              <w:t>F</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275080">
              <w:rPr>
                <w:sz w:val="20"/>
              </w:rPr>
              <w:t>Поощрение за достижение показателей деятельности управленческих команд</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275080" w:rsidRDefault="007A7B07" w:rsidP="007A7B07">
            <w:pPr>
              <w:jc w:val="center"/>
              <w:rPr>
                <w:sz w:val="20"/>
                <w:lang w:val="en-US"/>
              </w:rPr>
            </w:pPr>
            <w:r>
              <w:rPr>
                <w:sz w:val="20"/>
                <w:lang w:val="en-US"/>
              </w:rPr>
              <w:t>162 921.93</w:t>
            </w:r>
          </w:p>
        </w:tc>
        <w:tc>
          <w:tcPr>
            <w:tcW w:w="1521" w:type="dxa"/>
            <w:tcBorders>
              <w:top w:val="nil"/>
              <w:left w:val="nil"/>
              <w:bottom w:val="single" w:sz="4" w:space="0" w:color="auto"/>
              <w:right w:val="single" w:sz="4" w:space="0" w:color="auto"/>
            </w:tcBorders>
            <w:vAlign w:val="center"/>
          </w:tcPr>
          <w:p w:rsidR="007A7B07" w:rsidRPr="00275080" w:rsidRDefault="007A7B07" w:rsidP="007A7B07">
            <w:pPr>
              <w:jc w:val="center"/>
              <w:rPr>
                <w:sz w:val="20"/>
                <w:lang w:val="en-US"/>
              </w:rPr>
            </w:pPr>
            <w:r>
              <w:rPr>
                <w:sz w:val="20"/>
                <w:lang w:val="en-US"/>
              </w:rPr>
              <w:t>162 921.93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100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Расходы  на  выплаты персоналу в целях обеспечения выполнения функций государственными (муниципальными) органами, казенными </w:t>
            </w:r>
            <w:r>
              <w:rPr>
                <w:sz w:val="20"/>
              </w:rPr>
              <w:t xml:space="preserve">учреждениями, органами </w:t>
            </w:r>
            <w:r w:rsidRPr="008A083E">
              <w:rPr>
                <w:sz w:val="20"/>
              </w:rPr>
              <w:t>управления государственными внебюджетными фондами</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275080" w:rsidRDefault="007A7B07" w:rsidP="007A7B07">
            <w:pPr>
              <w:jc w:val="center"/>
              <w:rPr>
                <w:sz w:val="20"/>
                <w:lang w:val="en-US"/>
              </w:rPr>
            </w:pPr>
            <w:r>
              <w:rPr>
                <w:sz w:val="20"/>
                <w:lang w:val="en-US"/>
              </w:rPr>
              <w:t>162 921.93</w:t>
            </w:r>
          </w:p>
        </w:tc>
        <w:tc>
          <w:tcPr>
            <w:tcW w:w="1521" w:type="dxa"/>
            <w:tcBorders>
              <w:top w:val="nil"/>
              <w:left w:val="nil"/>
              <w:bottom w:val="single" w:sz="4" w:space="0" w:color="auto"/>
              <w:right w:val="single" w:sz="4" w:space="0" w:color="auto"/>
            </w:tcBorders>
            <w:vAlign w:val="center"/>
          </w:tcPr>
          <w:p w:rsidR="007A7B07" w:rsidRPr="00275080" w:rsidRDefault="007A7B07" w:rsidP="007A7B07">
            <w:pPr>
              <w:jc w:val="center"/>
              <w:rPr>
                <w:sz w:val="20"/>
                <w:lang w:val="en-US"/>
              </w:rPr>
            </w:pPr>
            <w:r>
              <w:rPr>
                <w:sz w:val="20"/>
                <w:lang w:val="en-US"/>
              </w:rPr>
              <w:t>162 921.93</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96 0 00 00000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Пенсионное обеспечение</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3 675 580,71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3 669 666,75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96 1 00 00000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Пенсии за выслугу лет </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3 675 580,71</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3 669 666,75</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96 1 0001600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 xml:space="preserve">Пенсии за выслугу лет лицам, замещающим </w:t>
            </w:r>
            <w:r w:rsidRPr="008A083E">
              <w:rPr>
                <w:sz w:val="20"/>
              </w:rPr>
              <w:lastRenderedPageBreak/>
              <w:t>муниципальные должности поселений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953 589,02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947 675,06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lastRenderedPageBreak/>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953 589,02</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947 675,06</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96 1 00 09010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Пенсии за выслугу лет лицам, замещающим муниципальные должности муниципального образования, муниципальным служащим</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2 721 991,69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2 721 991,69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Социальное обеспечение и иные выплаты населению</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2 721 991,69</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2 721 991,69</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97 0 00 00000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Резервные фонды</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291 522,00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97 1 00 00050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Средства резервного фонда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291 522,00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800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Иные бюджетные ассигнования</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291 522,00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Pr>
                <w:sz w:val="20"/>
              </w:rPr>
              <w:t>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98 0 00  00000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Межбюджетные трансферты бюджетам муниципальных образований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38 283 000,00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38 283 000,00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98 1 00 00000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Выравнивание бюджетной обеспеченности поселений из бюджета Еловского муниципального района</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38 283 000,00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38 283 000,00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98 1 00 08100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Выравнивание бюджетной обеспеченности  поселений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35 213 600,00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35 213 600,00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Межбюджетные трансферты</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35 213 600,00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35 213 600,00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98 1 002Р150</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Осуществление полномочий по расчету и предоставлению дотаций на выравнивание бюджетной обеспеченности поселений</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3 069 400,00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3 069 400,00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500</w:t>
            </w:r>
          </w:p>
        </w:tc>
        <w:tc>
          <w:tcPr>
            <w:tcW w:w="4616" w:type="dxa"/>
            <w:tcBorders>
              <w:top w:val="nil"/>
              <w:left w:val="nil"/>
              <w:bottom w:val="single" w:sz="4" w:space="0" w:color="auto"/>
              <w:right w:val="single" w:sz="4" w:space="0" w:color="auto"/>
            </w:tcBorders>
            <w:shd w:val="clear" w:color="auto" w:fill="auto"/>
            <w:vAlign w:val="center"/>
            <w:hideMark/>
          </w:tcPr>
          <w:p w:rsidR="007A7B07" w:rsidRPr="008A083E" w:rsidRDefault="007A7B07" w:rsidP="007A7B07">
            <w:pPr>
              <w:rPr>
                <w:sz w:val="20"/>
              </w:rPr>
            </w:pPr>
            <w:r w:rsidRPr="008A083E">
              <w:rPr>
                <w:sz w:val="20"/>
              </w:rPr>
              <w:t>Межбюджетные трансферты</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3 069 400,00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sz w:val="20"/>
              </w:rPr>
            </w:pPr>
            <w:r w:rsidRPr="008A083E">
              <w:rPr>
                <w:sz w:val="20"/>
              </w:rPr>
              <w:t>3 069 400,00</w:t>
            </w:r>
          </w:p>
        </w:tc>
      </w:tr>
      <w:tr w:rsidR="007A7B07" w:rsidRPr="008A083E" w:rsidTr="00124C8D">
        <w:trPr>
          <w:trHeight w:val="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7A7B07" w:rsidRPr="008A083E" w:rsidRDefault="007A7B07" w:rsidP="007A7B07">
            <w:pPr>
              <w:rPr>
                <w:sz w:val="20"/>
              </w:rPr>
            </w:pPr>
            <w:r w:rsidRPr="008A083E">
              <w:rPr>
                <w:sz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sz w:val="20"/>
              </w:rPr>
            </w:pPr>
            <w:r w:rsidRPr="008A083E">
              <w:rPr>
                <w:sz w:val="20"/>
              </w:rPr>
              <w:t> </w:t>
            </w:r>
          </w:p>
        </w:tc>
        <w:tc>
          <w:tcPr>
            <w:tcW w:w="4616" w:type="dxa"/>
            <w:tcBorders>
              <w:top w:val="nil"/>
              <w:left w:val="nil"/>
              <w:bottom w:val="single" w:sz="4" w:space="0" w:color="auto"/>
              <w:right w:val="single" w:sz="4" w:space="0" w:color="auto"/>
            </w:tcBorders>
            <w:shd w:val="clear" w:color="auto" w:fill="auto"/>
            <w:vAlign w:val="center"/>
            <w:hideMark/>
          </w:tcPr>
          <w:p w:rsidR="007A7B07" w:rsidRPr="000B3EBD" w:rsidRDefault="007A7B07" w:rsidP="007A7B07">
            <w:pPr>
              <w:rPr>
                <w:b/>
                <w:sz w:val="20"/>
              </w:rPr>
            </w:pPr>
            <w:r w:rsidRPr="000B3EBD">
              <w:rPr>
                <w:b/>
                <w:sz w:val="20"/>
              </w:rPr>
              <w:t>ВСЕГО РАСХОДОВ</w:t>
            </w:r>
          </w:p>
        </w:tc>
        <w:tc>
          <w:tcPr>
            <w:tcW w:w="1477" w:type="dxa"/>
            <w:tcBorders>
              <w:top w:val="nil"/>
              <w:left w:val="nil"/>
              <w:bottom w:val="single" w:sz="4" w:space="0" w:color="auto"/>
              <w:right w:val="single" w:sz="4" w:space="0" w:color="auto"/>
            </w:tcBorders>
            <w:shd w:val="clear" w:color="auto" w:fill="auto"/>
            <w:noWrap/>
            <w:vAlign w:val="center"/>
            <w:hideMark/>
          </w:tcPr>
          <w:p w:rsidR="007A7B07" w:rsidRPr="008A083E" w:rsidRDefault="007A7B07" w:rsidP="007A7B07">
            <w:pPr>
              <w:jc w:val="center"/>
              <w:rPr>
                <w:b/>
                <w:bCs/>
                <w:sz w:val="20"/>
              </w:rPr>
            </w:pPr>
            <w:r w:rsidRPr="008A083E">
              <w:rPr>
                <w:b/>
                <w:bCs/>
                <w:sz w:val="20"/>
              </w:rPr>
              <w:t>4</w:t>
            </w:r>
            <w:r>
              <w:rPr>
                <w:b/>
                <w:bCs/>
                <w:sz w:val="20"/>
              </w:rPr>
              <w:t>84</w:t>
            </w:r>
            <w:r w:rsidRPr="008A083E">
              <w:rPr>
                <w:b/>
                <w:bCs/>
                <w:sz w:val="20"/>
              </w:rPr>
              <w:t xml:space="preserve"> </w:t>
            </w:r>
            <w:r>
              <w:rPr>
                <w:b/>
                <w:bCs/>
                <w:sz w:val="20"/>
              </w:rPr>
              <w:t>695</w:t>
            </w:r>
            <w:r w:rsidRPr="008A083E">
              <w:rPr>
                <w:b/>
                <w:bCs/>
                <w:sz w:val="20"/>
              </w:rPr>
              <w:t xml:space="preserve"> </w:t>
            </w:r>
            <w:r>
              <w:rPr>
                <w:b/>
                <w:bCs/>
                <w:sz w:val="20"/>
              </w:rPr>
              <w:t>852</w:t>
            </w:r>
            <w:r w:rsidRPr="008A083E">
              <w:rPr>
                <w:b/>
                <w:bCs/>
                <w:sz w:val="20"/>
              </w:rPr>
              <w:t>,</w:t>
            </w:r>
            <w:r>
              <w:rPr>
                <w:b/>
                <w:bCs/>
                <w:sz w:val="20"/>
              </w:rPr>
              <w:t>60</w:t>
            </w:r>
          </w:p>
        </w:tc>
        <w:tc>
          <w:tcPr>
            <w:tcW w:w="1521" w:type="dxa"/>
            <w:tcBorders>
              <w:top w:val="nil"/>
              <w:left w:val="nil"/>
              <w:bottom w:val="single" w:sz="4" w:space="0" w:color="auto"/>
              <w:right w:val="single" w:sz="4" w:space="0" w:color="auto"/>
            </w:tcBorders>
            <w:vAlign w:val="center"/>
          </w:tcPr>
          <w:p w:rsidR="007A7B07" w:rsidRPr="008A083E" w:rsidRDefault="007A7B07" w:rsidP="007A7B07">
            <w:pPr>
              <w:jc w:val="center"/>
              <w:rPr>
                <w:b/>
                <w:bCs/>
                <w:sz w:val="20"/>
              </w:rPr>
            </w:pPr>
            <w:r>
              <w:rPr>
                <w:b/>
                <w:bCs/>
                <w:sz w:val="20"/>
              </w:rPr>
              <w:t>466 979 032,85</w:t>
            </w:r>
          </w:p>
        </w:tc>
      </w:tr>
    </w:tbl>
    <w:p w:rsidR="007A7B07" w:rsidRDefault="007A7B07" w:rsidP="007A7B07"/>
    <w:p w:rsidR="007A7B07" w:rsidRDefault="007A7B07" w:rsidP="00124C8D">
      <w:pPr>
        <w:spacing w:line="240" w:lineRule="exact"/>
        <w:ind w:left="6237"/>
        <w:rPr>
          <w:szCs w:val="28"/>
        </w:rPr>
      </w:pPr>
      <w:r>
        <w:rPr>
          <w:szCs w:val="28"/>
        </w:rPr>
        <w:t>Приложение 5</w:t>
      </w:r>
    </w:p>
    <w:p w:rsidR="007A7B07" w:rsidRPr="004E2959" w:rsidRDefault="007A7B07" w:rsidP="00124C8D">
      <w:pPr>
        <w:spacing w:line="240" w:lineRule="exact"/>
        <w:ind w:left="6237"/>
        <w:rPr>
          <w:szCs w:val="28"/>
        </w:rPr>
      </w:pPr>
      <w:r w:rsidRPr="004E2959">
        <w:rPr>
          <w:szCs w:val="28"/>
        </w:rPr>
        <w:t>к решению Думы</w:t>
      </w:r>
    </w:p>
    <w:p w:rsidR="007A7B07" w:rsidRDefault="007A7B07"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 xml:space="preserve">Пермского края </w:t>
      </w:r>
    </w:p>
    <w:p w:rsidR="007A7B07" w:rsidRPr="004E2959" w:rsidRDefault="00025BA6" w:rsidP="00124C8D">
      <w:pPr>
        <w:spacing w:line="240" w:lineRule="exact"/>
        <w:ind w:left="6237"/>
        <w:rPr>
          <w:szCs w:val="28"/>
        </w:rPr>
      </w:pPr>
      <w:r>
        <w:rPr>
          <w:szCs w:val="28"/>
        </w:rPr>
        <w:t>о</w:t>
      </w:r>
      <w:r w:rsidR="007A7B07" w:rsidRPr="004E2959">
        <w:rPr>
          <w:szCs w:val="28"/>
        </w:rPr>
        <w:t>т</w:t>
      </w:r>
      <w:r>
        <w:rPr>
          <w:szCs w:val="28"/>
        </w:rPr>
        <w:t xml:space="preserve"> 06.07.2021 № 141</w:t>
      </w:r>
    </w:p>
    <w:p w:rsidR="007A7B07" w:rsidRDefault="007A7B07" w:rsidP="00124C8D">
      <w:pPr>
        <w:pStyle w:val="a5"/>
        <w:spacing w:line="240" w:lineRule="exact"/>
        <w:ind w:firstLine="0"/>
      </w:pPr>
    </w:p>
    <w:p w:rsidR="007A7B07" w:rsidRPr="00B212A5" w:rsidRDefault="007A7B07" w:rsidP="00124C8D">
      <w:pPr>
        <w:shd w:val="clear" w:color="auto" w:fill="FFFFFF"/>
        <w:tabs>
          <w:tab w:val="left" w:leader="underscore" w:pos="3060"/>
          <w:tab w:val="left" w:leader="underscore" w:pos="7056"/>
          <w:tab w:val="left" w:leader="underscore" w:pos="9655"/>
          <w:tab w:val="left" w:pos="9900"/>
        </w:tabs>
        <w:spacing w:line="240" w:lineRule="exact"/>
        <w:jc w:val="center"/>
        <w:rPr>
          <w:b/>
          <w:bCs/>
          <w:szCs w:val="28"/>
        </w:rPr>
      </w:pPr>
      <w:r w:rsidRPr="00B212A5">
        <w:rPr>
          <w:b/>
          <w:bCs/>
          <w:szCs w:val="28"/>
        </w:rPr>
        <w:t>В</w:t>
      </w:r>
      <w:r>
        <w:rPr>
          <w:b/>
          <w:bCs/>
          <w:szCs w:val="28"/>
        </w:rPr>
        <w:t>едомственная структура расходов</w:t>
      </w:r>
    </w:p>
    <w:p w:rsidR="007A7B07" w:rsidRDefault="00025BA6" w:rsidP="00124C8D">
      <w:pPr>
        <w:shd w:val="clear" w:color="auto" w:fill="FFFFFF"/>
        <w:tabs>
          <w:tab w:val="left" w:leader="underscore" w:pos="3060"/>
          <w:tab w:val="left" w:leader="underscore" w:pos="7056"/>
          <w:tab w:val="left" w:leader="underscore" w:pos="9655"/>
          <w:tab w:val="left" w:pos="9900"/>
        </w:tabs>
        <w:spacing w:line="240" w:lineRule="exact"/>
        <w:jc w:val="center"/>
        <w:rPr>
          <w:b/>
          <w:bCs/>
          <w:szCs w:val="28"/>
        </w:rPr>
      </w:pPr>
      <w:r>
        <w:rPr>
          <w:b/>
          <w:bCs/>
          <w:szCs w:val="28"/>
        </w:rPr>
        <w:t>МО «</w:t>
      </w:r>
      <w:r w:rsidR="007A7B07" w:rsidRPr="00B212A5">
        <w:rPr>
          <w:b/>
          <w:bCs/>
          <w:szCs w:val="28"/>
        </w:rPr>
        <w:t>Еловский муниципальный район</w:t>
      </w:r>
      <w:r>
        <w:rPr>
          <w:b/>
          <w:bCs/>
          <w:szCs w:val="28"/>
        </w:rPr>
        <w:t>»</w:t>
      </w:r>
      <w:r w:rsidR="007A7B07" w:rsidRPr="00B212A5">
        <w:rPr>
          <w:b/>
          <w:bCs/>
          <w:szCs w:val="28"/>
        </w:rPr>
        <w:t xml:space="preserve"> </w:t>
      </w:r>
      <w:r w:rsidR="007A7B07">
        <w:rPr>
          <w:b/>
          <w:bCs/>
          <w:szCs w:val="28"/>
        </w:rPr>
        <w:t>за</w:t>
      </w:r>
      <w:r w:rsidR="007A7B07" w:rsidRPr="00B212A5">
        <w:rPr>
          <w:b/>
          <w:bCs/>
          <w:szCs w:val="28"/>
        </w:rPr>
        <w:t xml:space="preserve"> 2020 год</w:t>
      </w:r>
      <w:r w:rsidR="007A7B07">
        <w:rPr>
          <w:b/>
          <w:bCs/>
          <w:szCs w:val="28"/>
        </w:rPr>
        <w:t>, рублей</w:t>
      </w:r>
    </w:p>
    <w:p w:rsidR="007A7B07" w:rsidRPr="00B212A5" w:rsidRDefault="007A7B07" w:rsidP="007A7B07">
      <w:pPr>
        <w:shd w:val="clear" w:color="auto" w:fill="FFFFFF"/>
        <w:tabs>
          <w:tab w:val="left" w:leader="underscore" w:pos="3060"/>
          <w:tab w:val="left" w:leader="underscore" w:pos="7056"/>
          <w:tab w:val="left" w:leader="underscore" w:pos="9655"/>
          <w:tab w:val="left" w:pos="9900"/>
        </w:tabs>
        <w:jc w:val="center"/>
        <w:rPr>
          <w:color w:val="000000"/>
          <w:spacing w:val="-7"/>
          <w:szCs w:val="28"/>
        </w:rPr>
      </w:pPr>
    </w:p>
    <w:tbl>
      <w:tblPr>
        <w:tblW w:w="9923" w:type="dxa"/>
        <w:tblInd w:w="-34" w:type="dxa"/>
        <w:tblLayout w:type="fixed"/>
        <w:tblLook w:val="04A0"/>
      </w:tblPr>
      <w:tblGrid>
        <w:gridCol w:w="568"/>
        <w:gridCol w:w="708"/>
        <w:gridCol w:w="1560"/>
        <w:gridCol w:w="708"/>
        <w:gridCol w:w="3544"/>
        <w:gridCol w:w="1417"/>
        <w:gridCol w:w="1418"/>
      </w:tblGrid>
      <w:tr w:rsidR="007A7B07" w:rsidRPr="00124C8D" w:rsidTr="00124C8D">
        <w:trPr>
          <w:trHeight w:val="23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Ведомство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B07" w:rsidRPr="00124C8D" w:rsidRDefault="007A7B07" w:rsidP="007A7B07">
            <w:pPr>
              <w:jc w:val="center"/>
              <w:rPr>
                <w:b/>
                <w:bCs/>
                <w:sz w:val="18"/>
                <w:szCs w:val="18"/>
              </w:rPr>
            </w:pPr>
            <w:proofErr w:type="spellStart"/>
            <w:proofErr w:type="gramStart"/>
            <w:r w:rsidRPr="00124C8D">
              <w:rPr>
                <w:b/>
                <w:bCs/>
                <w:sz w:val="18"/>
                <w:szCs w:val="18"/>
              </w:rPr>
              <w:t>Раз</w:t>
            </w:r>
            <w:r w:rsidR="00124C8D" w:rsidRPr="00124C8D">
              <w:rPr>
                <w:b/>
                <w:bCs/>
                <w:sz w:val="18"/>
                <w:szCs w:val="18"/>
              </w:rPr>
              <w:t>-</w:t>
            </w:r>
            <w:r w:rsidRPr="00124C8D">
              <w:rPr>
                <w:b/>
                <w:bCs/>
                <w:sz w:val="18"/>
                <w:szCs w:val="18"/>
              </w:rPr>
              <w:t>дел</w:t>
            </w:r>
            <w:proofErr w:type="spellEnd"/>
            <w:proofErr w:type="gramEnd"/>
            <w:r w:rsidRPr="00124C8D">
              <w:rPr>
                <w:b/>
                <w:bCs/>
                <w:sz w:val="18"/>
                <w:szCs w:val="18"/>
              </w:rPr>
              <w:t xml:space="preserve">, </w:t>
            </w:r>
            <w:proofErr w:type="spellStart"/>
            <w:r w:rsidRPr="00124C8D">
              <w:rPr>
                <w:b/>
                <w:bCs/>
                <w:sz w:val="18"/>
                <w:szCs w:val="18"/>
              </w:rPr>
              <w:t>под-раз</w:t>
            </w:r>
            <w:r w:rsidR="00124C8D">
              <w:rPr>
                <w:b/>
                <w:bCs/>
                <w:sz w:val="18"/>
                <w:szCs w:val="18"/>
              </w:rPr>
              <w:t>-</w:t>
            </w:r>
            <w:r w:rsidRPr="00124C8D">
              <w:rPr>
                <w:b/>
                <w:bCs/>
                <w:sz w:val="18"/>
                <w:szCs w:val="18"/>
              </w:rPr>
              <w:t>дел</w:t>
            </w:r>
            <w:proofErr w:type="spellEnd"/>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Целевая статья</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 xml:space="preserve">Вид </w:t>
            </w:r>
            <w:proofErr w:type="spellStart"/>
            <w:proofErr w:type="gramStart"/>
            <w:r w:rsidRPr="00124C8D">
              <w:rPr>
                <w:b/>
                <w:bCs/>
                <w:sz w:val="18"/>
                <w:szCs w:val="18"/>
              </w:rPr>
              <w:t>рас-хода</w:t>
            </w:r>
            <w:proofErr w:type="spellEnd"/>
            <w:proofErr w:type="gramEnd"/>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Наименование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Уточненный план</w:t>
            </w:r>
          </w:p>
        </w:tc>
        <w:tc>
          <w:tcPr>
            <w:tcW w:w="1418" w:type="dxa"/>
            <w:tcBorders>
              <w:top w:val="single" w:sz="4" w:space="0" w:color="auto"/>
              <w:left w:val="single" w:sz="4" w:space="0" w:color="auto"/>
              <w:right w:val="single" w:sz="4" w:space="0" w:color="auto"/>
            </w:tcBorders>
          </w:tcPr>
          <w:p w:rsidR="007A7B07" w:rsidRPr="00124C8D" w:rsidRDefault="007A7B07" w:rsidP="007A7B07">
            <w:pPr>
              <w:jc w:val="center"/>
              <w:rPr>
                <w:b/>
                <w:bCs/>
                <w:sz w:val="18"/>
                <w:szCs w:val="18"/>
              </w:rPr>
            </w:pPr>
          </w:p>
        </w:tc>
      </w:tr>
      <w:tr w:rsidR="007A7B07" w:rsidRPr="00124C8D" w:rsidTr="00124C8D">
        <w:trPr>
          <w:trHeight w:val="2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7A7B07" w:rsidRPr="00124C8D" w:rsidRDefault="007A7B07" w:rsidP="007A7B07">
            <w:pPr>
              <w:rPr>
                <w:b/>
                <w:bCs/>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A7B07" w:rsidRPr="00124C8D" w:rsidRDefault="007A7B07" w:rsidP="007A7B07">
            <w:pPr>
              <w:rPr>
                <w:b/>
                <w:bCs/>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A7B07" w:rsidRPr="00124C8D" w:rsidRDefault="007A7B07" w:rsidP="007A7B07">
            <w:pPr>
              <w:rPr>
                <w:b/>
                <w:bCs/>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A7B07" w:rsidRPr="00124C8D" w:rsidRDefault="007A7B07" w:rsidP="007A7B07">
            <w:pPr>
              <w:rPr>
                <w:b/>
                <w:bCs/>
                <w:sz w:val="18"/>
                <w:szCs w:val="18"/>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7A7B07" w:rsidRPr="00124C8D" w:rsidRDefault="007A7B07" w:rsidP="007A7B07">
            <w:pPr>
              <w:rPr>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A7B07" w:rsidRPr="00124C8D" w:rsidRDefault="007A7B07" w:rsidP="007A7B07">
            <w:pPr>
              <w:rPr>
                <w:b/>
                <w:bCs/>
                <w:sz w:val="18"/>
                <w:szCs w:val="18"/>
              </w:rPr>
            </w:pPr>
          </w:p>
        </w:tc>
        <w:tc>
          <w:tcPr>
            <w:tcW w:w="1418" w:type="dxa"/>
            <w:tcBorders>
              <w:left w:val="single" w:sz="4" w:space="0" w:color="auto"/>
              <w:bottom w:val="single" w:sz="4" w:space="0" w:color="000000"/>
              <w:right w:val="single" w:sz="4" w:space="0" w:color="auto"/>
            </w:tcBorders>
          </w:tcPr>
          <w:p w:rsidR="007A7B07" w:rsidRPr="00124C8D" w:rsidRDefault="007A7B07" w:rsidP="007A7B07">
            <w:pPr>
              <w:jc w:val="center"/>
              <w:rPr>
                <w:b/>
                <w:bCs/>
                <w:sz w:val="18"/>
                <w:szCs w:val="18"/>
              </w:rPr>
            </w:pPr>
            <w:r w:rsidRPr="00124C8D">
              <w:rPr>
                <w:b/>
                <w:bCs/>
                <w:sz w:val="18"/>
                <w:szCs w:val="18"/>
              </w:rPr>
              <w:t>Исполнено</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1</w:t>
            </w:r>
          </w:p>
        </w:tc>
        <w:tc>
          <w:tcPr>
            <w:tcW w:w="708"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2</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3</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4</w:t>
            </w:r>
          </w:p>
        </w:tc>
        <w:tc>
          <w:tcPr>
            <w:tcW w:w="3544" w:type="dxa"/>
            <w:tcBorders>
              <w:top w:val="nil"/>
              <w:left w:val="single" w:sz="4" w:space="0" w:color="auto"/>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w:t>
            </w:r>
          </w:p>
        </w:tc>
        <w:tc>
          <w:tcPr>
            <w:tcW w:w="1418" w:type="dxa"/>
            <w:tcBorders>
              <w:top w:val="nil"/>
              <w:left w:val="single" w:sz="4" w:space="0" w:color="auto"/>
              <w:bottom w:val="single" w:sz="4" w:space="0" w:color="auto"/>
              <w:right w:val="single" w:sz="4" w:space="0" w:color="auto"/>
            </w:tcBorders>
          </w:tcPr>
          <w:p w:rsidR="007A7B07" w:rsidRPr="00124C8D" w:rsidRDefault="007A7B07" w:rsidP="007A7B07">
            <w:pPr>
              <w:jc w:val="center"/>
              <w:rPr>
                <w:sz w:val="18"/>
                <w:szCs w:val="18"/>
              </w:rPr>
            </w:pPr>
            <w:r w:rsidRPr="00124C8D">
              <w:rPr>
                <w:sz w:val="18"/>
                <w:szCs w:val="18"/>
              </w:rPr>
              <w:t>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right"/>
              <w:rPr>
                <w:b/>
                <w:bCs/>
                <w:i/>
                <w:iCs/>
                <w:sz w:val="18"/>
                <w:szCs w:val="18"/>
              </w:rPr>
            </w:pPr>
            <w:r w:rsidRPr="00124C8D">
              <w:rPr>
                <w:b/>
                <w:bCs/>
                <w:i/>
                <w:iCs/>
                <w:sz w:val="18"/>
                <w:szCs w:val="18"/>
              </w:rPr>
              <w:t>163</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5812" w:type="dxa"/>
            <w:gridSpan w:val="3"/>
            <w:tcBorders>
              <w:top w:val="single" w:sz="4" w:space="0" w:color="auto"/>
              <w:left w:val="nil"/>
              <w:bottom w:val="single" w:sz="4" w:space="0" w:color="auto"/>
              <w:right w:val="single" w:sz="4" w:space="0" w:color="000000"/>
            </w:tcBorders>
            <w:shd w:val="clear" w:color="auto" w:fill="auto"/>
            <w:vAlign w:val="bottom"/>
            <w:hideMark/>
          </w:tcPr>
          <w:p w:rsidR="007A7B07" w:rsidRPr="00124C8D" w:rsidRDefault="007A7B07" w:rsidP="007A7B07">
            <w:pPr>
              <w:jc w:val="center"/>
              <w:rPr>
                <w:b/>
                <w:bCs/>
                <w:i/>
                <w:iCs/>
                <w:sz w:val="18"/>
                <w:szCs w:val="18"/>
              </w:rPr>
            </w:pPr>
            <w:r w:rsidRPr="00124C8D">
              <w:rPr>
                <w:b/>
                <w:bCs/>
                <w:i/>
                <w:iCs/>
                <w:sz w:val="18"/>
                <w:szCs w:val="18"/>
              </w:rPr>
              <w:t>Комитет имущественных отношений</w:t>
            </w:r>
          </w:p>
        </w:tc>
        <w:tc>
          <w:tcPr>
            <w:tcW w:w="1417"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i/>
                <w:iCs/>
                <w:sz w:val="18"/>
                <w:szCs w:val="18"/>
              </w:rPr>
            </w:pPr>
            <w:r w:rsidRPr="00124C8D">
              <w:rPr>
                <w:b/>
                <w:bCs/>
                <w:i/>
                <w:iCs/>
                <w:sz w:val="18"/>
                <w:szCs w:val="18"/>
              </w:rPr>
              <w:t>22 422 915,32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i/>
                <w:iCs/>
                <w:sz w:val="18"/>
                <w:szCs w:val="18"/>
              </w:rPr>
            </w:pPr>
            <w:r w:rsidRPr="00124C8D">
              <w:rPr>
                <w:b/>
                <w:bCs/>
                <w:i/>
                <w:iCs/>
                <w:sz w:val="18"/>
                <w:szCs w:val="18"/>
              </w:rPr>
              <w:t>19 487 484,76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01 00</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8 946 764,72</w:t>
            </w:r>
          </w:p>
        </w:tc>
        <w:tc>
          <w:tcPr>
            <w:tcW w:w="1418" w:type="dxa"/>
            <w:tcBorders>
              <w:top w:val="nil"/>
              <w:left w:val="nil"/>
              <w:bottom w:val="single" w:sz="4" w:space="0" w:color="auto"/>
              <w:right w:val="single" w:sz="4" w:space="0" w:color="auto"/>
            </w:tcBorders>
          </w:tcPr>
          <w:p w:rsidR="007A7B07" w:rsidRPr="00124C8D" w:rsidRDefault="007A7B07" w:rsidP="007A7B07">
            <w:pPr>
              <w:jc w:val="center"/>
              <w:rPr>
                <w:b/>
                <w:bCs/>
                <w:sz w:val="18"/>
                <w:szCs w:val="18"/>
                <w:u w:val="single"/>
              </w:rPr>
            </w:pPr>
            <w:r w:rsidRPr="00124C8D">
              <w:rPr>
                <w:b/>
                <w:bCs/>
                <w:sz w:val="18"/>
                <w:szCs w:val="18"/>
                <w:u w:val="single"/>
              </w:rPr>
              <w:t>8 839 318,13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01 13</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8 946 764,72</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8 839 318,13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8 946 764,72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8 839 318,13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Управление муниципальным имуществом и земельными ресурсами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8 855 888,20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8 751 959,24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Управление муниципальным имуществом и земельными ресурсами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3 388 957,49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3 344 221,72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75 1 01 00000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"Обеспечение выполнения функций муниципальными органами"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3 388 957,49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3 344 221,72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75 1 01 00100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муниципальных органов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2 026 767,49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1 982 031,72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1 935 330,49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1 919 120,43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91 437,00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62 911,29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75 1 01 01200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полномочий поселений по осуществлению функций управления муниципальным имуществом и земельными ресурсами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1 340 056,00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1 340 056,00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1 340 056,00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1 340 056,00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75 1 01 5549</w:t>
            </w:r>
            <w:r w:rsidRPr="00124C8D">
              <w:rPr>
                <w:sz w:val="18"/>
                <w:szCs w:val="18"/>
                <w:lang w:val="en-US"/>
              </w:rPr>
              <w:t>F</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Поощрение за достижение показателей деятельности управленческих команд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22 134,00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22 134,00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22 134,00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22 134,00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75 2 00 00000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"Управление муниципальным имуществом и земельными ресурсами"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5 466 930,71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5 407 737,52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75 2 01 00000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"Эффективное управление муниципальным имуществом и земельными ресурсами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5 466 930,71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5 407 737,52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75 2 01 00180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Организация и проведение приватизации муниципального имущества, а также объектов, подлежащих технической инвентаризации и паспортизации для оформления права собственности в целях последующей сдачи в аренду, продажи и т.п.</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2 998 237,18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2 939 223,66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1 271 599,46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1 216 300,00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1 726 637,72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1 722 923,51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75 2 01 01200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полномочий поселений по осуществлению функций управления муниципальным имуществом и земельными ресурсами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443 564,30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443 564,30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443 564,30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443 564,30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2 01 SП150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Приведение в нормативное состояние помещений, приобретение и установка модульных конструкций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740 129,23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739 949,56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740 129,23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739 949,56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57 177,15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56 997,48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702 952,08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702 952,08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 2 01 SЦ140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Софинансирование расходов на разработку проектов межевания территории и проведение комплексных кадастровых работ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1 285 000,00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1 285 000,00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1 285 000,00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1 285 000,00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192 750,00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192 750,00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1 092 250,00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1 092 250,00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Создание жилищных условий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90 876,52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87 358,89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Государственная поддержка детей - сирот и </w:t>
            </w:r>
            <w:proofErr w:type="gramStart"/>
            <w:r w:rsidRPr="00124C8D">
              <w:rPr>
                <w:sz w:val="18"/>
                <w:szCs w:val="18"/>
              </w:rPr>
              <w:t>детей</w:t>
            </w:r>
            <w:proofErr w:type="gramEnd"/>
            <w:r w:rsidRPr="00124C8D">
              <w:rPr>
                <w:sz w:val="18"/>
                <w:szCs w:val="18"/>
              </w:rPr>
              <w:t xml:space="preserve"> оставшихся без попечения родителей,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90 876,52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87 358,89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xml:space="preserve">77 3 01 2С070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жилых помещений специализированного жилого фонда для детей-сирот, детей, оставшихся без попечения родителей, лицам из их числа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36 776,52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33 258,89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36 776,52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33 258,89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3 01 2С090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Организация осуществления </w:t>
            </w:r>
            <w:r w:rsidRPr="00124C8D">
              <w:rPr>
                <w:sz w:val="18"/>
                <w:szCs w:val="18"/>
              </w:rPr>
              <w:lastRenderedPageBreak/>
              <w:t>государственных полномочий по обеспечению жилыми помещениями детей-сирот и детей, оставшихся без попечения родителей, лиц их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54 100,00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54 100,00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54 100,00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54 100,00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sz w:val="18"/>
                <w:szCs w:val="18"/>
                <w:u w:val="single"/>
              </w:rPr>
            </w:pPr>
            <w:r w:rsidRPr="00124C8D">
              <w:rPr>
                <w:b/>
                <w:sz w:val="18"/>
                <w:szCs w:val="18"/>
                <w:u w:val="single"/>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sz w:val="18"/>
                <w:szCs w:val="18"/>
                <w:u w:val="single"/>
              </w:rPr>
            </w:pPr>
            <w:r w:rsidRPr="00124C8D">
              <w:rPr>
                <w:b/>
                <w:sz w:val="18"/>
                <w:szCs w:val="18"/>
                <w:u w:val="single"/>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sz w:val="18"/>
                <w:szCs w:val="18"/>
                <w:u w:val="single"/>
              </w:rPr>
            </w:pPr>
            <w:r w:rsidRPr="00124C8D">
              <w:rPr>
                <w:b/>
                <w:sz w:val="18"/>
                <w:szCs w:val="18"/>
                <w:u w:val="single"/>
              </w:rPr>
              <w:t>7 200 000,00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sz w:val="18"/>
                <w:szCs w:val="18"/>
                <w:u w:val="single"/>
              </w:rPr>
            </w:pPr>
            <w:r w:rsidRPr="00124C8D">
              <w:rPr>
                <w:b/>
                <w:sz w:val="18"/>
                <w:szCs w:val="18"/>
                <w:u w:val="single"/>
              </w:rPr>
              <w:t xml:space="preserve">6 686 400,00 </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04 08</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Транспорт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6 686 400,00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территорий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6 686 400,00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"П</w:t>
            </w:r>
            <w:proofErr w:type="gramEnd"/>
            <w:r w:rsidRPr="00124C8D">
              <w:rPr>
                <w:sz w:val="18"/>
                <w:szCs w:val="18"/>
              </w:rPr>
              <w:t>овышение доступности и качества  транспортного обслуживания населения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6 686 400,00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76 3 01 00000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Основное мероприятие "Оказание услуг по перевозке пассажиров автомобильным транспортом в границах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6 686 400,00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3 01 2Т270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Приобретение подвижного состава (автобусов) для регулярных перевозок пассажиров автомобильным транспортом на муниципальных маршрутах Пермского края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6 686 400,00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6 686 400,00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1000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Социальная политика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sz w:val="18"/>
                <w:szCs w:val="18"/>
                <w:u w:val="single"/>
              </w:rPr>
            </w:pPr>
            <w:r w:rsidRPr="00124C8D">
              <w:rPr>
                <w:b/>
                <w:sz w:val="18"/>
                <w:szCs w:val="18"/>
                <w:u w:val="single"/>
              </w:rPr>
              <w:t>6 276 150,60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sz w:val="18"/>
                <w:szCs w:val="18"/>
                <w:u w:val="single"/>
              </w:rPr>
            </w:pPr>
            <w:r w:rsidRPr="00124C8D">
              <w:rPr>
                <w:b/>
                <w:sz w:val="18"/>
                <w:szCs w:val="18"/>
                <w:u w:val="single"/>
              </w:rPr>
              <w:t>3 961 766,63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1004</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Охрана семьи и детства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6 276 150,60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3 961 766,63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6 276 150,60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3 961 766,63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Создание жилищных условий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6 276 150,60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3 961 766,63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Государственная поддержка детей - сирот и </w:t>
            </w:r>
            <w:proofErr w:type="gramStart"/>
            <w:r w:rsidRPr="00124C8D">
              <w:rPr>
                <w:sz w:val="18"/>
                <w:szCs w:val="18"/>
              </w:rPr>
              <w:t>детей</w:t>
            </w:r>
            <w:proofErr w:type="gramEnd"/>
            <w:r w:rsidRPr="00124C8D">
              <w:rPr>
                <w:sz w:val="18"/>
                <w:szCs w:val="18"/>
              </w:rPr>
              <w:t xml:space="preserve"> оставшихся без попечения родителей,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6 276 150,60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3 961 766,63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3 01 2С080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6 276 150,60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3 961 766,63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6 276 150,60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3 961 766,63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i/>
                <w:iCs/>
                <w:sz w:val="18"/>
                <w:szCs w:val="18"/>
              </w:rPr>
            </w:pPr>
            <w:r w:rsidRPr="00124C8D">
              <w:rPr>
                <w:b/>
                <w:bCs/>
                <w:i/>
                <w:iCs/>
                <w:sz w:val="18"/>
                <w:szCs w:val="18"/>
              </w:rPr>
              <w:t>991</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58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A7B07" w:rsidRPr="00124C8D" w:rsidRDefault="007A7B07" w:rsidP="007A7B07">
            <w:pPr>
              <w:jc w:val="center"/>
              <w:rPr>
                <w:b/>
                <w:bCs/>
                <w:i/>
                <w:iCs/>
                <w:sz w:val="18"/>
                <w:szCs w:val="18"/>
              </w:rPr>
            </w:pPr>
            <w:r w:rsidRPr="00124C8D">
              <w:rPr>
                <w:b/>
                <w:bCs/>
                <w:i/>
                <w:iCs/>
                <w:sz w:val="18"/>
                <w:szCs w:val="18"/>
              </w:rPr>
              <w:t>Администрация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172 699 612,95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rPr>
            </w:pPr>
            <w:r w:rsidRPr="00124C8D">
              <w:rPr>
                <w:b/>
                <w:bCs/>
                <w:sz w:val="18"/>
                <w:szCs w:val="18"/>
              </w:rPr>
              <w:t>165 842 984,17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01 00</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29 474 757,80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28 390 719,76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01 02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Функционирование высшего должностного лица субъекта Российской Федерации и муниципального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1 732 032,44</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1 697 878,84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1 732 032,44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1 697 878,84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Руководство и управление в сфере установленных функций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1 732 032,44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1 697 878,84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1 732 032,44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1 697 878,84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95 1 00 00010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Глава муниципального </w:t>
            </w:r>
            <w:proofErr w:type="spellStart"/>
            <w:proofErr w:type="gramStart"/>
            <w:r w:rsidRPr="00124C8D">
              <w:rPr>
                <w:sz w:val="18"/>
                <w:szCs w:val="18"/>
              </w:rPr>
              <w:t>района-глава</w:t>
            </w:r>
            <w:proofErr w:type="spellEnd"/>
            <w:proofErr w:type="gramEnd"/>
            <w:r w:rsidRPr="00124C8D">
              <w:rPr>
                <w:sz w:val="18"/>
                <w:szCs w:val="18"/>
              </w:rPr>
              <w:t xml:space="preserve"> администрации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1 532 032,44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1 497 878,84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24C8D">
              <w:rPr>
                <w:sz w:val="18"/>
                <w:szCs w:val="18"/>
              </w:rPr>
              <w:lastRenderedPageBreak/>
              <w:t>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1 532 032,44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1 497 878,84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1 00 2Р110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01 04</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24 503 505,56</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23 993 756,68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413 500,00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413 500,00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сельского хозяйства и устойчивое развитие сельских территорий в Еловском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413 500,00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413 500,00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71 2 00 00000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410 600,00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410 600,00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71 2 01 00000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Основное мероприятие "Получение полных и объективных данных об аграрном ресурсе Еловского района, о структуре сельскохозяйственного производства"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410 600,00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410 600,00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2 01 2У110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Администрирование отдельных государственных полномочий по поддержке сельскохозяйственного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410 600,00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410 600,00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410 600,00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410 600,00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Подпрограмма "Отлов и содержание безнадзорных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2 900,00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2 900,00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71 3 01 00000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Основное мероприятие "Мероприятия по отлову и содержанию безнадзорных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2 900,00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2 900,00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3 01 2У100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Администрирование по организации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2 900,00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2 900,00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2 900,00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2 900,00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sz w:val="18"/>
                <w:szCs w:val="18"/>
              </w:rPr>
            </w:pPr>
            <w:r w:rsidRPr="00124C8D">
              <w:rPr>
                <w:b/>
                <w:sz w:val="18"/>
                <w:szCs w:val="18"/>
              </w:rPr>
              <w:t>24 090 005,56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sz w:val="18"/>
                <w:szCs w:val="18"/>
              </w:rPr>
            </w:pPr>
            <w:r w:rsidRPr="00124C8D">
              <w:rPr>
                <w:b/>
                <w:sz w:val="18"/>
                <w:szCs w:val="18"/>
              </w:rPr>
              <w:t>23 580 256,68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деятельности администрации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24 090 005,56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23 580 256,68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95 3 00 00100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муниципальных органов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16 142 792,49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15 791 175,15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11 660 122,20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11 654 674,49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4 213 934,29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3 875 613,97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268 736,00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260 886,69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95 3 00 01300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полномочий поселений по осуществлению функций составления и исполнения бюджетов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81 378,00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81 378,00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81 378,00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81 378,00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95 3 00 01400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полномочий поселений по осуществлению функций органов местного самоуправления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6 294 613,00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6 136 481,46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4 400 532,02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4 400 532,02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1 666 186,73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1 562 259,34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227 894,25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173 690,10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2С050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Образование комиссий  по  делам несовершеннолетних  и  защите их прав и организацию их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783 800,00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783 800,00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783 800,00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783 800,00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2К080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Обеспечение хранения,  комплектования,  учета и использования архивных </w:t>
            </w:r>
            <w:proofErr w:type="gramStart"/>
            <w:r w:rsidRPr="00124C8D">
              <w:rPr>
                <w:sz w:val="18"/>
                <w:szCs w:val="18"/>
              </w:rPr>
              <w:t>документов государственной части документов архивного фонда Пермского края</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329 100,00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329 100,00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191 456,50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191 456,50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137 643,50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137 643,50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2П040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Составление протоколов об административных правонарушениях</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6 100,00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6 100,00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6 100,00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6 100,00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95 3 00 2П060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Осуществление полномочий по созданию и деятельности административных комиссий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45 400,00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45 400,00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31 855,84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31 855,84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13 544,16</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13 544,16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2Т060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9 800,00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9 800,00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9 800,00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9 800,00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lang w:val="en-US"/>
              </w:rPr>
            </w:pPr>
            <w:r w:rsidRPr="00124C8D">
              <w:rPr>
                <w:sz w:val="18"/>
                <w:szCs w:val="18"/>
              </w:rPr>
              <w:t>95 3 00 5549</w:t>
            </w:r>
            <w:r w:rsidRPr="00124C8D">
              <w:rPr>
                <w:sz w:val="18"/>
                <w:szCs w:val="18"/>
                <w:lang w:val="en-US"/>
              </w:rPr>
              <w:t>F</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Поощрение за достижение показателей деятельности управленческих команд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lang w:val="en-US"/>
              </w:rPr>
            </w:pPr>
            <w:r w:rsidRPr="00124C8D">
              <w:rPr>
                <w:sz w:val="18"/>
                <w:szCs w:val="18"/>
                <w:lang w:val="en-US"/>
              </w:rPr>
              <w:t>397 022</w:t>
            </w:r>
            <w:r w:rsidRPr="00124C8D">
              <w:rPr>
                <w:sz w:val="18"/>
                <w:szCs w:val="18"/>
              </w:rPr>
              <w:t>,</w:t>
            </w:r>
            <w:r w:rsidRPr="00124C8D">
              <w:rPr>
                <w:sz w:val="18"/>
                <w:szCs w:val="18"/>
                <w:lang w:val="en-US"/>
              </w:rPr>
              <w:t>07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lang w:val="en-US"/>
              </w:rPr>
              <w:t>397 022</w:t>
            </w:r>
            <w:r w:rsidRPr="00124C8D">
              <w:rPr>
                <w:sz w:val="18"/>
                <w:szCs w:val="18"/>
              </w:rPr>
              <w:t>,</w:t>
            </w:r>
            <w:r w:rsidRPr="00124C8D">
              <w:rPr>
                <w:sz w:val="18"/>
                <w:szCs w:val="18"/>
                <w:lang w:val="en-US"/>
              </w:rPr>
              <w:t>07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24C8D">
              <w:rPr>
                <w:sz w:val="18"/>
                <w:szCs w:val="18"/>
              </w:rPr>
              <w:lastRenderedPageBreak/>
              <w:t>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lang w:val="en-US"/>
              </w:rPr>
              <w:lastRenderedPageBreak/>
              <w:t>397 022</w:t>
            </w:r>
            <w:r w:rsidRPr="00124C8D">
              <w:rPr>
                <w:sz w:val="18"/>
                <w:szCs w:val="18"/>
              </w:rPr>
              <w:t>,</w:t>
            </w:r>
            <w:r w:rsidRPr="00124C8D">
              <w:rPr>
                <w:sz w:val="18"/>
                <w:szCs w:val="18"/>
                <w:lang w:val="en-US"/>
              </w:rPr>
              <w:t>07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lang w:val="en-US"/>
              </w:rPr>
              <w:t>397 022</w:t>
            </w:r>
            <w:r w:rsidRPr="00124C8D">
              <w:rPr>
                <w:sz w:val="18"/>
                <w:szCs w:val="18"/>
              </w:rPr>
              <w:t>,</w:t>
            </w:r>
            <w:r w:rsidRPr="00124C8D">
              <w:rPr>
                <w:sz w:val="18"/>
                <w:szCs w:val="18"/>
                <w:lang w:val="en-US"/>
              </w:rPr>
              <w:t>07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01 05</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Судебная система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Руководство и управление в сфере установленных функций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деятельности администрации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95 3 00 51200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01 07</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984 724,00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984 724,00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984 724,00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984 724,00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Руководство и управление в сфере установленных функций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984 724,00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984 724,00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деятельности администрации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984 724,00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984 724,00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95 3 00 000060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Проведение выборов и референдумов</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984 724,00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984 724,00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984 724,00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984 724,00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01 11</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Резервные фонды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291 522,00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291 522,00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97 0 00 00000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Резервные фонды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291 522,00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97 1 00 00050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Средства резервного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291 522,00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291 522,00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01 13</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1 957 373,80</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1 708 760,24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1 957 373,80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1 708 760,24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Руководство и управление в сфере установленных функций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1 957 373,80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1 708 760,24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деятельности администрации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1 957 373,80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1 708 760,24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95 3 00 00050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за счет резервного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18 478,00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18 478,00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18 478,00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18 478,00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95 3 00 00100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муниципальных органов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260 000,00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260 000,00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260 000,00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260 000,00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95 3 00 00110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Исполнение решений судов, вступивших в законную силу и оплата государственной пошлины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133 000,00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133 000,00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lang w:val="en-US"/>
              </w:rPr>
            </w:pPr>
            <w:r w:rsidRPr="00124C8D">
              <w:rPr>
                <w:sz w:val="18"/>
                <w:szCs w:val="18"/>
              </w:rPr>
              <w:t>95 3 00 58790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Выплата стимулирующего характера за особые условия труда и дополнительную нагрузку работникам органов записи актов гражданского состояния в Единый государственный реестр записей актов гражданского состояния</w:t>
            </w:r>
            <w:proofErr w:type="gramStart"/>
            <w:r w:rsidRPr="00124C8D">
              <w:rPr>
                <w:sz w:val="18"/>
                <w:szCs w:val="18"/>
              </w:rPr>
              <w:t xml:space="preserve"> ,</w:t>
            </w:r>
            <w:proofErr w:type="gramEnd"/>
            <w:r w:rsidRPr="00124C8D">
              <w:rPr>
                <w:sz w:val="18"/>
                <w:szCs w:val="18"/>
              </w:rPr>
              <w:t xml:space="preserve"> в том числе записей актов о рождении детей в целях обеспечения дополнительных мер социальной поддержки семей, имеющих детей, за счет средств резервного фонда Правительства РФ</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96 100,00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96 100,00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96 100,00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96 100,00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95 3 00 59300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Государственная регистрация актов гражданского состояния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935 800,00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935 800,00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Расходы  на  выплаты персоналу в целях </w:t>
            </w:r>
            <w:r w:rsidRPr="00124C8D">
              <w:rPr>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780 475,00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780 475,00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155 325,00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155 325,00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95 3 00 SП150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Приведение в нормативное состояние помещений, приобретение и установка модульных конструкций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453 795,80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226 798,24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453 795,80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226 798,24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11 947,24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11 947,24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из них </w:t>
            </w:r>
            <w:proofErr w:type="gramStart"/>
            <w:r w:rsidRPr="00124C8D">
              <w:rPr>
                <w:sz w:val="18"/>
                <w:szCs w:val="18"/>
              </w:rPr>
              <w:t>средства</w:t>
            </w:r>
            <w:proofErr w:type="gramEnd"/>
            <w:r w:rsidRPr="00124C8D">
              <w:rPr>
                <w:sz w:val="18"/>
                <w:szCs w:val="18"/>
              </w:rPr>
              <w:t xml:space="preserve"> переданные от поселений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10 742,55</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10 742,55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431 106,01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431 106,01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95 3 00 SП020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Выплата материального стимулирования народным дружинникам за участие в охране общественного порядка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60 200,00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38 584,00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60 200,00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38 584,00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03 00</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7 172 941,82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7 040 163,27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03 09</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4 432 292,81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4 432 277,59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4 432 292,81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4 432 277,59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безопасности  жизнедеятельности населения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4 432 292,81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4 432 277,59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4 432 292,81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4 432 277,59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 Содержание и оснащение МКУ "Управление гражданской защиты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4 246 125,81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4 246 110,59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74 1 01 00170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деятельности казенными учреждениями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4 246 125,81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4 246 110,59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3 724 527,41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3 724 527,41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521 598,40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521 583,18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74 1 02 00000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"Мероприятия по пропаганде вопросов защиты населения и территорий от чрезвычайных ситуаций и гражданской обороны"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102 167,00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102 167,00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74 1 02 00050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за счет средств резервного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74 1 02 00150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92 167,00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92 167,00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92 167,00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92 167,00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74 1 03 00000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"Реализация мероприятий по обеспечению пожарной безопасности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84 000,00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74 1 03 00150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подразделений противопожарной охраны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84 000,00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84 000,00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03 10</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2 740 649,01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2 607 885,68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74 1 03 00000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"Реализация мероприятий по обеспечению пожарной безопасности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2 740 649,01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2 607 885,68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74 1 03 01800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подразделений противопожарной охраны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2 740 649,01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2 607 885,68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2 158 168,16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2 155 601,49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581 280,85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451 084,19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1 200,00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04 00</w:t>
            </w:r>
          </w:p>
        </w:tc>
        <w:tc>
          <w:tcPr>
            <w:tcW w:w="1560"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 xml:space="preserve">55 714 541,30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54 927 126,08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04 05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bottom"/>
            <w:hideMark/>
          </w:tcPr>
          <w:p w:rsidR="007A7B07" w:rsidRPr="00124C8D" w:rsidRDefault="007A7B07" w:rsidP="007A7B07">
            <w:pPr>
              <w:rPr>
                <w:sz w:val="18"/>
                <w:szCs w:val="18"/>
              </w:rPr>
            </w:pPr>
            <w:r w:rsidRPr="00124C8D">
              <w:rPr>
                <w:sz w:val="18"/>
                <w:szCs w:val="18"/>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112 739,74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112 739,74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сельского хозяйства и устойчивое развитие сельских территорий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112 739,74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"У</w:t>
            </w:r>
            <w:proofErr w:type="gramEnd"/>
            <w:r w:rsidRPr="00124C8D">
              <w:rPr>
                <w:sz w:val="18"/>
                <w:szCs w:val="18"/>
              </w:rPr>
              <w:t>величение объемов произведенной и реализованной сельскохозяйственной продукции субъектами малых форм хозяйствования"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6 160,00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71 1 01 00000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"Поддержка малых форм хозяйствования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6 160,00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71 1 01 R5022</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Развитие малых форм хозяйствования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5 630,00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5 630,00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1 01 2У180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Развитие малых форм хозяйствования (расходы не </w:t>
            </w:r>
            <w:proofErr w:type="spellStart"/>
            <w:r w:rsidRPr="00124C8D">
              <w:rPr>
                <w:sz w:val="18"/>
                <w:szCs w:val="18"/>
              </w:rPr>
              <w:t>софинансируемые</w:t>
            </w:r>
            <w:proofErr w:type="spellEnd"/>
            <w:r w:rsidRPr="00124C8D">
              <w:rPr>
                <w:sz w:val="18"/>
                <w:szCs w:val="18"/>
              </w:rPr>
              <w:t xml:space="preserve"> из федерального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530,00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530,00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71 4 00 00000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"Предотвращение распространения и уничтожения борщевика Сосновского на территории Еловского муниципального района Пермского края"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106 579,74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71 4 01 00000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"Мероприятия по предотвращению распространения и уничтожению борщевика Сосновского на территории Еловского муниципального района Пермского края"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106 579,74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71 4 01 00150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106 579,74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106 579,74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87 000,00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0406</w:t>
            </w:r>
          </w:p>
        </w:tc>
        <w:tc>
          <w:tcPr>
            <w:tcW w:w="1560" w:type="dxa"/>
            <w:tcBorders>
              <w:top w:val="nil"/>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Водное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340 000,00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340 000,00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76 1 03 00210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spellStart"/>
            <w:r w:rsidRPr="00124C8D">
              <w:rPr>
                <w:sz w:val="18"/>
                <w:szCs w:val="18"/>
              </w:rPr>
              <w:t>Берегоукрепление</w:t>
            </w:r>
            <w:proofErr w:type="spellEnd"/>
            <w:r w:rsidRPr="00124C8D">
              <w:rPr>
                <w:sz w:val="18"/>
                <w:szCs w:val="18"/>
              </w:rPr>
              <w:t xml:space="preserve"> земельных участков</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безопасности  жизнедеятельности населения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74 1 02 00000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"Мероприятия по пропаганде вопросов защиты населения и территорий от чрезвычайных ситуаций и гражданской обороны"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74 1 02 00050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за счет средств резервного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Закупка товаров, работ и услуг для </w:t>
            </w:r>
            <w:r w:rsidRPr="00124C8D">
              <w:rPr>
                <w:sz w:val="18"/>
                <w:szCs w:val="18"/>
              </w:rPr>
              <w:lastRenderedPageBreak/>
              <w:t>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40 000,00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04 08</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Транспорт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3 188 704,51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3 159 928,30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3 188 704,51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3 159 928,30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территорий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3 188 704,51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3 159 928,30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"П</w:t>
            </w:r>
            <w:proofErr w:type="gramEnd"/>
            <w:r w:rsidRPr="00124C8D">
              <w:rPr>
                <w:sz w:val="18"/>
                <w:szCs w:val="18"/>
              </w:rPr>
              <w:t>овышение доступности и качества  транспортного обслуживания населения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3 188 704,51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3 159 928,30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76 3 01 00000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Основное мероприятие "Оказание услуг по перевозке пассажиров автомобильным транспортом в границах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3 188 704,51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3 159 928,30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76 3 01 00230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Организация перевозок пассажиров и багажа автомобильным транспортом в границах Еловского муниципального района по регулируемым тарифам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3 182 704,51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3 153 928,30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3 182 704,51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3 153 928,30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76 3 01 00260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Изготовление бланков карт маршрутов регулярных перевозок</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6 000,00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6 000,00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04 09</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51 969 097,05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51 236 197,78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51 969 097,05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51 236 197,78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территорий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51 969 097,05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51 236 197,78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76 2 00 00000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"П</w:t>
            </w:r>
            <w:proofErr w:type="gramEnd"/>
            <w:r w:rsidRPr="00124C8D">
              <w:rPr>
                <w:sz w:val="18"/>
                <w:szCs w:val="18"/>
              </w:rPr>
              <w:t>овышение безопасности дорожного движения в Еловском муниципальном районе "</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51 969 097,05</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51 236 197,78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76 2 01 00000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Основное мероприятие "Ремонт автомобильных дорог"</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37 702 600,45</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37 018 806,19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76 2 01 00320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Ремонт автомобильных дорог</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4 419 961,77</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4 405 782,32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4 419 961,77</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4 405 782,32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2 01 SТ040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 xml:space="preserve">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 </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33 282 638,68</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32 613 023,87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33 282 638,68</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32 613 023,87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2 287 490,61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2 287 490,61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4 828 292,87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4 815 146,02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26 166 855,20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25 510 387,24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Ремонт автомобильной дороги ул</w:t>
            </w:r>
            <w:proofErr w:type="gramStart"/>
            <w:r w:rsidRPr="00124C8D">
              <w:rPr>
                <w:sz w:val="18"/>
                <w:szCs w:val="18"/>
              </w:rPr>
              <w:t>.К</w:t>
            </w:r>
            <w:proofErr w:type="gramEnd"/>
            <w:r w:rsidRPr="00124C8D">
              <w:rPr>
                <w:sz w:val="18"/>
                <w:szCs w:val="18"/>
              </w:rPr>
              <w:t>ирова, с.Елово</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7 801 496,50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7 801 496,50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784 070,00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784 070,00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7 017 426,50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7 017 426,50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Ремонт автомобильной дороги "Калиновка - </w:t>
            </w:r>
            <w:proofErr w:type="spellStart"/>
            <w:r w:rsidRPr="00124C8D">
              <w:rPr>
                <w:sz w:val="18"/>
                <w:szCs w:val="18"/>
              </w:rPr>
              <w:t>Брюхово</w:t>
            </w:r>
            <w:proofErr w:type="spellEnd"/>
            <w:r w:rsidRPr="00124C8D">
              <w:rPr>
                <w:sz w:val="18"/>
                <w:szCs w:val="18"/>
              </w:rPr>
              <w:t xml:space="preserve">" в Еловском муниципальном районе Пермского края, </w:t>
            </w:r>
            <w:proofErr w:type="gramStart"/>
            <w:r w:rsidRPr="00124C8D">
              <w:rPr>
                <w:sz w:val="18"/>
                <w:szCs w:val="18"/>
              </w:rPr>
              <w:t>км</w:t>
            </w:r>
            <w:proofErr w:type="gramEnd"/>
            <w:r w:rsidRPr="00124C8D">
              <w:rPr>
                <w:sz w:val="18"/>
                <w:szCs w:val="18"/>
              </w:rPr>
              <w:t>.8+850-км13+850</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4 342 053,60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4 342 053,60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536 060,00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536 060,00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3 805 993,60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3 805 993,60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Ремонт автомобильной дороги "Калиновка - </w:t>
            </w:r>
            <w:proofErr w:type="spellStart"/>
            <w:r w:rsidRPr="00124C8D">
              <w:rPr>
                <w:sz w:val="18"/>
                <w:szCs w:val="18"/>
              </w:rPr>
              <w:t>Брюхово</w:t>
            </w:r>
            <w:proofErr w:type="spellEnd"/>
            <w:r w:rsidRPr="00124C8D">
              <w:rPr>
                <w:sz w:val="18"/>
                <w:szCs w:val="18"/>
              </w:rPr>
              <w:t xml:space="preserve">" в Еловском муниципальном районе Пермского края, </w:t>
            </w:r>
            <w:proofErr w:type="gramStart"/>
            <w:r w:rsidRPr="00124C8D">
              <w:rPr>
                <w:sz w:val="18"/>
                <w:szCs w:val="18"/>
              </w:rPr>
              <w:t>км</w:t>
            </w:r>
            <w:proofErr w:type="gramEnd"/>
            <w:r w:rsidRPr="00124C8D">
              <w:rPr>
                <w:sz w:val="18"/>
                <w:szCs w:val="18"/>
              </w:rPr>
              <w:t>.13+850-км15+000</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738 683,26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738 683,26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113 167,38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113 167,38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625 515,88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625 515,88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Ремонт автомобильной дороги ул. К.Маркса, с</w:t>
            </w:r>
            <w:proofErr w:type="gramStart"/>
            <w:r w:rsidRPr="00124C8D">
              <w:rPr>
                <w:sz w:val="18"/>
                <w:szCs w:val="18"/>
              </w:rPr>
              <w:t>.Е</w:t>
            </w:r>
            <w:proofErr w:type="gramEnd"/>
            <w:r w:rsidRPr="00124C8D">
              <w:rPr>
                <w:sz w:val="18"/>
                <w:szCs w:val="18"/>
              </w:rPr>
              <w:t>лово</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4 085 549,60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4 085 549,60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410 610,00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410 610,00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3 674 939,60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3 674 939,60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Ремонт автомобильной дороги "Калиновка - </w:t>
            </w:r>
            <w:proofErr w:type="spellStart"/>
            <w:r w:rsidRPr="00124C8D">
              <w:rPr>
                <w:sz w:val="18"/>
                <w:szCs w:val="18"/>
              </w:rPr>
              <w:t>Брюхово</w:t>
            </w:r>
            <w:proofErr w:type="spellEnd"/>
            <w:r w:rsidRPr="00124C8D">
              <w:rPr>
                <w:sz w:val="18"/>
                <w:szCs w:val="18"/>
              </w:rPr>
              <w:t xml:space="preserve">" в Еловском муниципальном районе Пермского края, </w:t>
            </w:r>
            <w:proofErr w:type="gramStart"/>
            <w:r w:rsidRPr="00124C8D">
              <w:rPr>
                <w:sz w:val="18"/>
                <w:szCs w:val="18"/>
              </w:rPr>
              <w:t>км</w:t>
            </w:r>
            <w:proofErr w:type="gramEnd"/>
            <w:r w:rsidRPr="00124C8D">
              <w:rPr>
                <w:sz w:val="18"/>
                <w:szCs w:val="18"/>
              </w:rPr>
              <w:t>.15+000-км16+400</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911 795,54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911 795,54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157 206,13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157 206,13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754 589,41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754 589,41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Ремонт автомобильной дороги "Калиновка - </w:t>
            </w:r>
            <w:proofErr w:type="spellStart"/>
            <w:r w:rsidRPr="00124C8D">
              <w:rPr>
                <w:sz w:val="18"/>
                <w:szCs w:val="18"/>
              </w:rPr>
              <w:t>Брюхово</w:t>
            </w:r>
            <w:proofErr w:type="spellEnd"/>
            <w:r w:rsidRPr="00124C8D">
              <w:rPr>
                <w:sz w:val="18"/>
                <w:szCs w:val="18"/>
              </w:rPr>
              <w:t xml:space="preserve">" в Еловском муниципальном районе Пермского края, </w:t>
            </w:r>
            <w:proofErr w:type="gramStart"/>
            <w:r w:rsidRPr="00124C8D">
              <w:rPr>
                <w:sz w:val="18"/>
                <w:szCs w:val="18"/>
              </w:rPr>
              <w:t>км</w:t>
            </w:r>
            <w:proofErr w:type="gramEnd"/>
            <w:r w:rsidRPr="00124C8D">
              <w:rPr>
                <w:sz w:val="18"/>
                <w:szCs w:val="18"/>
              </w:rPr>
              <w:t>.16+400-км 17+625</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133 694,10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133 694,10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566 305,90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566 305,90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Ремонт ул</w:t>
            </w:r>
            <w:proofErr w:type="gramStart"/>
            <w:r w:rsidRPr="00124C8D">
              <w:rPr>
                <w:sz w:val="18"/>
                <w:szCs w:val="18"/>
              </w:rPr>
              <w:t>.К</w:t>
            </w:r>
            <w:proofErr w:type="gramEnd"/>
            <w:r w:rsidRPr="00124C8D">
              <w:rPr>
                <w:sz w:val="18"/>
                <w:szCs w:val="18"/>
              </w:rPr>
              <w:t xml:space="preserve">омсомольская с.Елово, ремонт тротуара </w:t>
            </w:r>
            <w:proofErr w:type="spellStart"/>
            <w:r w:rsidRPr="00124C8D">
              <w:rPr>
                <w:sz w:val="18"/>
                <w:szCs w:val="18"/>
              </w:rPr>
              <w:t>ул.Непряхина</w:t>
            </w:r>
            <w:proofErr w:type="spellEnd"/>
            <w:r w:rsidRPr="00124C8D">
              <w:rPr>
                <w:sz w:val="18"/>
                <w:szCs w:val="18"/>
              </w:rPr>
              <w:t xml:space="preserve"> с.Елово</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9 320 682,35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9 320 682,35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936 753,00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936 753,00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8 383 939,35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8 383 939,35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 xml:space="preserve">Ремонт автомобильной дороги </w:t>
            </w:r>
            <w:proofErr w:type="spellStart"/>
            <w:r w:rsidRPr="00124C8D">
              <w:rPr>
                <w:sz w:val="18"/>
                <w:szCs w:val="18"/>
              </w:rPr>
              <w:t>д</w:t>
            </w:r>
            <w:proofErr w:type="gramStart"/>
            <w:r w:rsidRPr="00124C8D">
              <w:rPr>
                <w:sz w:val="18"/>
                <w:szCs w:val="18"/>
              </w:rPr>
              <w:t>.Ш</w:t>
            </w:r>
            <w:proofErr w:type="gramEnd"/>
            <w:r w:rsidRPr="00124C8D">
              <w:rPr>
                <w:sz w:val="18"/>
                <w:szCs w:val="18"/>
              </w:rPr>
              <w:t>ульдиха</w:t>
            </w:r>
            <w:proofErr w:type="spellEnd"/>
            <w:r w:rsidRPr="00124C8D">
              <w:rPr>
                <w:sz w:val="18"/>
                <w:szCs w:val="18"/>
              </w:rPr>
              <w:t>, ул.Заречная от д.№1 до д.№13, протяженностью 500 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351 313,00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351 313,00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37 083,00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37 083,00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314 230,00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314 230,00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Ремонт автомобильных дорог с</w:t>
            </w:r>
            <w:proofErr w:type="gramStart"/>
            <w:r w:rsidRPr="00124C8D">
              <w:rPr>
                <w:sz w:val="18"/>
                <w:szCs w:val="18"/>
              </w:rPr>
              <w:t>.Е</w:t>
            </w:r>
            <w:proofErr w:type="gramEnd"/>
            <w:r w:rsidRPr="00124C8D">
              <w:rPr>
                <w:sz w:val="18"/>
                <w:szCs w:val="18"/>
              </w:rPr>
              <w:t>лово, ул.Старикова, ул.Хмельницкого, ул.Степана Разина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450 000,00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450 000,00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82 543,00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82 543,00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367 457,00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367 457,00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Экономия в результате проведенных аукционов</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656 457,96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656 457,96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Ремонт автомобильной дороги с. Дуброво, ул. Советская (от ул. Тельмана до ул. Память Пастухова) протяженностью 1413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383 932,64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383 932,64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383 932,64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383 932,64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Ремонт автомобильной дороги д. </w:t>
            </w:r>
            <w:proofErr w:type="spellStart"/>
            <w:r w:rsidRPr="00124C8D">
              <w:rPr>
                <w:sz w:val="18"/>
                <w:szCs w:val="18"/>
              </w:rPr>
              <w:t>Мичура</w:t>
            </w:r>
            <w:proofErr w:type="spellEnd"/>
            <w:r w:rsidRPr="00124C8D">
              <w:rPr>
                <w:sz w:val="18"/>
                <w:szCs w:val="18"/>
              </w:rPr>
              <w:t xml:space="preserve"> ул. </w:t>
            </w:r>
            <w:proofErr w:type="gramStart"/>
            <w:r w:rsidRPr="00124C8D">
              <w:rPr>
                <w:sz w:val="18"/>
                <w:szCs w:val="18"/>
              </w:rPr>
              <w:t>Советская</w:t>
            </w:r>
            <w:proofErr w:type="gramEnd"/>
            <w:r w:rsidRPr="00124C8D">
              <w:rPr>
                <w:sz w:val="18"/>
                <w:szCs w:val="18"/>
              </w:rPr>
              <w:t xml:space="preserve"> от д. № 30а до д. № 37, протяженностью  500 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533 483,16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533 483,16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533 483,16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533 483,16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Ремонт автомобильных дорог ул. Комсомольская, ул. Набережная, ул. Белинского, ул. Гагарина, с. Елово</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2 629 370,53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2 616 223,68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2 629 370,53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2 616 223,68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Ремонт автомобильной дороги с. </w:t>
            </w:r>
            <w:proofErr w:type="spellStart"/>
            <w:r w:rsidRPr="00124C8D">
              <w:rPr>
                <w:sz w:val="18"/>
                <w:szCs w:val="18"/>
              </w:rPr>
              <w:t>Суганка</w:t>
            </w:r>
            <w:proofErr w:type="spellEnd"/>
            <w:r w:rsidRPr="00124C8D">
              <w:rPr>
                <w:sz w:val="18"/>
                <w:szCs w:val="18"/>
              </w:rPr>
              <w:t xml:space="preserve"> ул. Мира, от д. № 4 до д. № 8, от д. № 16 до пересечения с ул. </w:t>
            </w:r>
            <w:proofErr w:type="gramStart"/>
            <w:r w:rsidRPr="00124C8D">
              <w:rPr>
                <w:sz w:val="18"/>
                <w:szCs w:val="18"/>
              </w:rPr>
              <w:t>Заречная</w:t>
            </w:r>
            <w:proofErr w:type="gramEnd"/>
            <w:r w:rsidRPr="00124C8D">
              <w:rPr>
                <w:sz w:val="18"/>
                <w:szCs w:val="18"/>
              </w:rPr>
              <w:t xml:space="preserve"> протяженностью 450 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243 565,27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243 565,27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243 565,27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243 565,27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Ремонт автомобильной дороги </w:t>
            </w:r>
            <w:proofErr w:type="gramStart"/>
            <w:r w:rsidRPr="00124C8D">
              <w:rPr>
                <w:sz w:val="18"/>
                <w:szCs w:val="18"/>
              </w:rPr>
              <w:t>с</w:t>
            </w:r>
            <w:proofErr w:type="gramEnd"/>
            <w:r w:rsidRPr="00124C8D">
              <w:rPr>
                <w:sz w:val="18"/>
                <w:szCs w:val="18"/>
              </w:rPr>
              <w:t xml:space="preserve">. </w:t>
            </w:r>
            <w:proofErr w:type="gramStart"/>
            <w:r w:rsidRPr="00124C8D">
              <w:rPr>
                <w:sz w:val="18"/>
                <w:szCs w:val="18"/>
              </w:rPr>
              <w:t>Малая</w:t>
            </w:r>
            <w:proofErr w:type="gramEnd"/>
            <w:r w:rsidRPr="00124C8D">
              <w:rPr>
                <w:sz w:val="18"/>
                <w:szCs w:val="18"/>
              </w:rPr>
              <w:t xml:space="preserve"> Уса ул. Заречная от д. № 12 до д. № 21, протяженностью  300 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134 245,27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134 245,27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134 245,27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134 245,27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76 2 02 00000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Основное мероприятие "Содержание сети автомобильных дорог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14 266 496,60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14 217 391,59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76  2 02 00210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сети  автомобильных дорог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8 784 785,09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8 784 785,09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8 784 785,09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8 784 785,09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76 2 02 01500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Содержание сети автомобильных дорог сельских территорий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5 481 711,51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5 432 606,50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5 481 711,51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5 432 606,50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04 12</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104 000,00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104 000,00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территорий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104 000,00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Подпрограмма "Развитие общественной </w:t>
            </w:r>
            <w:r w:rsidRPr="00124C8D">
              <w:rPr>
                <w:sz w:val="18"/>
                <w:szCs w:val="18"/>
              </w:rPr>
              <w:lastRenderedPageBreak/>
              <w:t>инфраструктуры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104 000,00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76 1 02 00000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"Разработка и утверждение схемы территориального планирования Еловского муниципального района (в т.ч</w:t>
            </w:r>
            <w:proofErr w:type="gramStart"/>
            <w:r w:rsidRPr="00124C8D">
              <w:rPr>
                <w:sz w:val="18"/>
                <w:szCs w:val="18"/>
              </w:rPr>
              <w:t>.г</w:t>
            </w:r>
            <w:proofErr w:type="gramEnd"/>
            <w:r w:rsidRPr="00124C8D">
              <w:rPr>
                <w:sz w:val="18"/>
                <w:szCs w:val="18"/>
              </w:rPr>
              <w:t>енеральных планов населенных пунктов и правил землепользования и застройки)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54 000,00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76 1 02 00220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 xml:space="preserve">Разработка программы комплексного развития транспортной инфраструктуры </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54 000,00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54 000,00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54 000,00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76 1 03 00210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spellStart"/>
            <w:r w:rsidRPr="00124C8D">
              <w:rPr>
                <w:sz w:val="18"/>
                <w:szCs w:val="18"/>
              </w:rPr>
              <w:t>Берегоукрепление</w:t>
            </w:r>
            <w:proofErr w:type="spellEnd"/>
            <w:r w:rsidRPr="00124C8D">
              <w:rPr>
                <w:sz w:val="18"/>
                <w:szCs w:val="18"/>
              </w:rPr>
              <w:t xml:space="preserve"> земельных участков</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05 00</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 xml:space="preserve">33 303 547,72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30 244 910,67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05 01</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8 171 889,51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6 994 725,61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Создание жилищных условий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8 171 889,51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6 994 725,61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77 5 00 00000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"Переселение граждан из аварийного жилого фонда на территории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8 171 889,51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6 994 725,61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5 F0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Национальный проект "Жилье и городская среда"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8 171 889,51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6 994 725,61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5 F3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Реализация мероприятий по обеспечению устойчивого сокращения непригодного для проживания жилого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8 171 889,51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6 994 725,61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5 F3 67483</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Фонд содействия реформированию жилищно-коммунального хозяйства по обеспечению мероприятий по переселению граждан из аварийного жилищного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7 763 295,03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6 868 650,47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6 966 295,03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6 071 650,47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797 000,00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797 000,00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5 F3 67484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Реализация мероприятий по обеспечению устойчивого сокращения непригодного для проживания жилого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408 594,48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126 075,14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408 594,48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126 075,14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05 02</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8 329 728,00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6 781 059,25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8 329 728,00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6 781 059,25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территорий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8 329 728,00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6 781 059,25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"Развитие общественной инфраструктуры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4 218 022,00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2 669 353,25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"Проведение проектных работ и строительство распределительных газопроводов на территории Еловского муниципального района Пермского края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3 124 900,00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1 576 231,25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01 SЖ330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3 000 000,00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1 455 526,05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3 000 000,00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1 455 526,05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Разработка проектно-сметной документации "Распределительные газопроводы в </w:t>
            </w:r>
            <w:proofErr w:type="spellStart"/>
            <w:r w:rsidRPr="00124C8D">
              <w:rPr>
                <w:sz w:val="18"/>
                <w:szCs w:val="18"/>
              </w:rPr>
              <w:t>с</w:t>
            </w:r>
            <w:proofErr w:type="gramStart"/>
            <w:r w:rsidRPr="00124C8D">
              <w:rPr>
                <w:sz w:val="18"/>
                <w:szCs w:val="18"/>
              </w:rPr>
              <w:t>.П</w:t>
            </w:r>
            <w:proofErr w:type="gramEnd"/>
            <w:r w:rsidRPr="00124C8D">
              <w:rPr>
                <w:sz w:val="18"/>
                <w:szCs w:val="18"/>
              </w:rPr>
              <w:t>лишкари</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3 000 000,00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1 455 526,05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2 999 700,00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1 455 226,05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76 1 01 00280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Разработка проектно-сметной документации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124 900,00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120 705,20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124 900,00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120 705,20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1 093 122,00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1 093 122,00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76 1 03 01550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Поддержка жилищно-коммунального хозяйства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1 093 122,00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1 093 122,00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1 090 300,00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1 090 300,00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2 822,00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2 822,00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76 4 00 00000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"Организация утилизации бытовых отходов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751 706,00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751 706,00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76 4 01 00000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"Организация деятельности по утилизации, обезвреживанию и захоронению твердых коммунальных отходов на территории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150 000,00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150 000,00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76 4 01 00240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Приведение полигона ТБО по адресу: Пермский край, Еловский район, Брюховское сельское поселение,1,8 км западнее </w:t>
            </w:r>
            <w:proofErr w:type="spellStart"/>
            <w:r w:rsidRPr="00124C8D">
              <w:rPr>
                <w:sz w:val="18"/>
                <w:szCs w:val="18"/>
              </w:rPr>
              <w:t>д</w:t>
            </w:r>
            <w:proofErr w:type="gramStart"/>
            <w:r w:rsidRPr="00124C8D">
              <w:rPr>
                <w:sz w:val="18"/>
                <w:szCs w:val="18"/>
              </w:rPr>
              <w:t>.С</w:t>
            </w:r>
            <w:proofErr w:type="gramEnd"/>
            <w:r w:rsidRPr="00124C8D">
              <w:rPr>
                <w:sz w:val="18"/>
                <w:szCs w:val="18"/>
              </w:rPr>
              <w:t>ивяки</w:t>
            </w:r>
            <w:proofErr w:type="spellEnd"/>
            <w:r w:rsidRPr="00124C8D">
              <w:rPr>
                <w:sz w:val="18"/>
                <w:szCs w:val="18"/>
              </w:rPr>
              <w:t xml:space="preserve"> к нормативным требованиям (буртование мусора, ремонт подъездной дороги)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150 000,00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150 000,00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150 000,00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150 000,00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76 4 02 00000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Участие в организации деятельности по накоплению ( в том числе по раздельному накоплению)</w:t>
            </w:r>
            <w:proofErr w:type="gramStart"/>
            <w:r w:rsidRPr="00124C8D">
              <w:rPr>
                <w:sz w:val="18"/>
                <w:szCs w:val="18"/>
              </w:rPr>
              <w:t>,с</w:t>
            </w:r>
            <w:proofErr w:type="gramEnd"/>
            <w:r w:rsidRPr="00124C8D">
              <w:rPr>
                <w:sz w:val="18"/>
                <w:szCs w:val="18"/>
              </w:rPr>
              <w:t>бору отходов</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601 706,00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601 706,00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76 4 02 01530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Организация сбора и вывоза ТБО, содержание мест накопления твердых коммунальных отходов</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601 706,00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601 706,00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601 646,00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601 646,00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60,00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76 5 00 00000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w:t>
            </w:r>
            <w:proofErr w:type="gramStart"/>
            <w:r w:rsidRPr="00124C8D">
              <w:rPr>
                <w:sz w:val="18"/>
                <w:szCs w:val="18"/>
              </w:rPr>
              <w:t>Инициативное</w:t>
            </w:r>
            <w:proofErr w:type="gramEnd"/>
            <w:r w:rsidRPr="00124C8D">
              <w:rPr>
                <w:sz w:val="18"/>
                <w:szCs w:val="18"/>
              </w:rPr>
              <w:t xml:space="preserve"> бюджетирование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1 860 000,00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1 860 000,00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76 5 01 00000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"Участие жителей в определении приоритетов расходования средств местных бюджетов и поддержка инициатив жителей в решении вопросов местного значения"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1 860 000,00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1 860 000,00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5 01 SP080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Софинансирование проектов </w:t>
            </w:r>
            <w:proofErr w:type="gramStart"/>
            <w:r w:rsidRPr="00124C8D">
              <w:rPr>
                <w:sz w:val="18"/>
                <w:szCs w:val="18"/>
              </w:rPr>
              <w:t>инициативного</w:t>
            </w:r>
            <w:proofErr w:type="gramEnd"/>
            <w:r w:rsidRPr="00124C8D">
              <w:rPr>
                <w:sz w:val="18"/>
                <w:szCs w:val="18"/>
              </w:rPr>
              <w:t xml:space="preserve"> бюджетирования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1 860 000,00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1 860 000,00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1 860 000,00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1 860 000,00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76 6 00 00000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"Комплексное развитие сельских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6 01 L5765</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Реализация мероприятий, направленных на комплексное развитие сельских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1 500 000,00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1 500 000,00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05 03</w:t>
            </w:r>
          </w:p>
        </w:tc>
        <w:tc>
          <w:tcPr>
            <w:tcW w:w="1560" w:type="dxa"/>
            <w:tcBorders>
              <w:top w:val="nil"/>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16 801 932,21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16 469 125,81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16 801 932,21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16 469 125,81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территорий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16 801 932,21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16 469 125,81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"Благоустройство сельских территорий"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4 259 034,34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3 926 227,95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76 1 03 01510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Организация  уличного освещения </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2 659 370,17</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2 610 773,04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2 659 370,17</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2 610 773,04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76 1 03 01520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Организация ритуальных услуг и содержание мест захоронения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350 653,86</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281 194,60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342 148,869</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272 689,60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8 505,00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8 505,00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76 1 03 01530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Обустройство мест массового отдыха населения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1 249 010,31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1 034 260,31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1 249 010,31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1 034 260,31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76 6 00 00000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"Комплексное развитие сельских территорий"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9 012 898,24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9 012 898,24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76 6 01 00000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"Комплексное благоустройство сельских территорий"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9 012 898,24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9 012 898,24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6 01 L5765</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Реализация мероприятий, направленных на комплексное развитие сельских территорий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9 012 898,24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9 012 898,24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9 012 898,24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9 012 898,24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76 7 00 00000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"Формирование комфортной городской среды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3 529 999,63</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3 529 999,62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76 7 01 00000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"Формирование комфортной городской среды"</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85 000,00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85 000,00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767 01 00280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Разработка проектно-сметной документации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85 000,00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85 000,00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 в т.ч.</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85 000,00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85 000,00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7 F0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Национальный проект "Жилье и городская среда"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3 444 999,63</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3 444 999,62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7 F2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Федеральный проект "Формирование комфортной городской среды"</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3 444 999,63</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3 444 999,62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7 F2 55550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Поддержка муниципальных программ формирования современной городской среды </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3 444 999,63</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3 444 999,62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 в т.ч.</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3 444 999,63</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3 444 999,62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344 499,95</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344 499,95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07 00</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5 075 674,66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5 075 674,66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07 03</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Дополнительное образование детей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5 075 674,66</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5 075 674,66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5 075 674,66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5 075 674,66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культуры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5 075 674,66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5 075 674,66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73 2 00 00000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"Р</w:t>
            </w:r>
            <w:proofErr w:type="gramEnd"/>
            <w:r w:rsidRPr="00124C8D">
              <w:rPr>
                <w:sz w:val="18"/>
                <w:szCs w:val="18"/>
              </w:rPr>
              <w:t>азвитие системы художественного образования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4 990 217,66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4 990 217,66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73 2 01 00000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"Обеспечение доступа к художественному образованию и приобщения к искусству и культуре детей, подростков и молодежи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4 990 217,66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4 990 217,66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73 2 01 00120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Обеспечение деятельности (оказание услуг, выполнение работ)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4 990 217,66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4 990 217,66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4 990 217,66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4 990 217,66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"Развитие инфраструктуры и приведение в нормативное состояние учреждений отрасли культуры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85 457,00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85 457,00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73 3 01 00000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both"/>
              <w:rPr>
                <w:sz w:val="18"/>
                <w:szCs w:val="18"/>
              </w:rPr>
            </w:pPr>
            <w:r w:rsidRPr="00124C8D">
              <w:rPr>
                <w:sz w:val="18"/>
                <w:szCs w:val="18"/>
              </w:rPr>
              <w:t>Основное мероприятие «Развитие инфраструктуры учреждений культуры»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85 457,00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85 457,00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73 3 01 00140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both"/>
              <w:rPr>
                <w:sz w:val="18"/>
                <w:szCs w:val="18"/>
              </w:rPr>
            </w:pPr>
            <w:r w:rsidRPr="00124C8D">
              <w:rPr>
                <w:sz w:val="18"/>
                <w:szCs w:val="18"/>
              </w:rPr>
              <w:t>Мероприятия  по приведению бюджетных учреждений в нормативное состояние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85 457,00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85 457,00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85 457,00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85 457,00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b/>
                <w:bCs/>
                <w:sz w:val="18"/>
                <w:szCs w:val="18"/>
                <w:u w:val="single"/>
              </w:rPr>
            </w:pPr>
            <w:r w:rsidRPr="00124C8D">
              <w:rPr>
                <w:b/>
                <w:bCs/>
                <w:sz w:val="18"/>
                <w:szCs w:val="18"/>
                <w:u w:val="single"/>
              </w:rPr>
              <w:t>08 00</w:t>
            </w:r>
          </w:p>
        </w:tc>
        <w:tc>
          <w:tcPr>
            <w:tcW w:w="1560"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b/>
                <w:bCs/>
                <w:sz w:val="18"/>
                <w:szCs w:val="18"/>
                <w:u w:val="single"/>
              </w:rPr>
            </w:pPr>
            <w:r w:rsidRPr="00124C8D">
              <w:rPr>
                <w:b/>
                <w:bCs/>
                <w:sz w:val="18"/>
                <w:szCs w:val="18"/>
                <w:u w:val="single"/>
              </w:rPr>
              <w:t>Культура,  кинематография</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b/>
                <w:bCs/>
                <w:sz w:val="18"/>
                <w:szCs w:val="18"/>
                <w:u w:val="single"/>
              </w:rPr>
            </w:pPr>
            <w:r w:rsidRPr="00124C8D">
              <w:rPr>
                <w:b/>
                <w:bCs/>
                <w:sz w:val="18"/>
                <w:szCs w:val="18"/>
                <w:u w:val="single"/>
              </w:rPr>
              <w:t xml:space="preserve">28 975 273,51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b/>
                <w:bCs/>
                <w:sz w:val="18"/>
                <w:szCs w:val="18"/>
                <w:u w:val="single"/>
              </w:rPr>
            </w:pPr>
            <w:r w:rsidRPr="00124C8D">
              <w:rPr>
                <w:b/>
                <w:bCs/>
                <w:sz w:val="18"/>
                <w:szCs w:val="18"/>
                <w:u w:val="single"/>
              </w:rPr>
              <w:t>27 786 948,25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08 01</w:t>
            </w:r>
          </w:p>
        </w:tc>
        <w:tc>
          <w:tcPr>
            <w:tcW w:w="1560" w:type="dxa"/>
            <w:tcBorders>
              <w:top w:val="nil"/>
              <w:left w:val="nil"/>
              <w:bottom w:val="single" w:sz="4" w:space="0" w:color="auto"/>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Культура</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xml:space="preserve">28 672 967,51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27 576 488,87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xml:space="preserve">28 672 967,51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27 576 488,87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Развитие культуры в Еловском муниципальном районе</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28 672 967,51</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27 576 488,87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xml:space="preserve">73 1 00 00000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"Р</w:t>
            </w:r>
            <w:proofErr w:type="gramEnd"/>
            <w:r w:rsidRPr="00124C8D">
              <w:rPr>
                <w:sz w:val="18"/>
                <w:szCs w:val="18"/>
              </w:rPr>
              <w:t>азвитие искусства и культуры в Еловском муниципальном районе"</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27 505 172,77</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26 531 959,47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Основное мероприятие "Создание условий для реализации современных тенденций развития библиотечного обслуживания"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7 195 619,73</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7 075 492,17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73 1 01 00120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hideMark/>
          </w:tcPr>
          <w:p w:rsidR="007A7B07" w:rsidRPr="00124C8D" w:rsidRDefault="007A7B07" w:rsidP="007A7B07">
            <w:pPr>
              <w:rPr>
                <w:sz w:val="18"/>
                <w:szCs w:val="18"/>
              </w:rPr>
            </w:pPr>
            <w:r w:rsidRPr="00124C8D">
              <w:rPr>
                <w:sz w:val="18"/>
                <w:szCs w:val="18"/>
              </w:rPr>
              <w:t>Обеспечение деятельности (оказание услуг, выполнение работ) муниципальных учреждений (организаций)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5 200 556,00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5 200 556,00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5 200 556,00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5 200 556,00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73 1 01 01720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Организация библиотечного обслуживания населения поселений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1 995 063,73</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1 874 936,17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1 995 063,73</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1 874 936,17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 xml:space="preserve">Основное мероприятие "Создание условий для организации мероприятий, направленных на повышение вовлеченности жителей Еловского муниципального района в </w:t>
            </w:r>
            <w:proofErr w:type="spellStart"/>
            <w:r w:rsidRPr="00124C8D">
              <w:rPr>
                <w:sz w:val="18"/>
                <w:szCs w:val="18"/>
              </w:rPr>
              <w:t>культурно-досуговые</w:t>
            </w:r>
            <w:proofErr w:type="spellEnd"/>
            <w:r w:rsidRPr="00124C8D">
              <w:rPr>
                <w:sz w:val="18"/>
                <w:szCs w:val="18"/>
              </w:rPr>
              <w:t xml:space="preserve"> и культурно-просветительские </w:t>
            </w:r>
            <w:proofErr w:type="gramStart"/>
            <w:r w:rsidRPr="00124C8D">
              <w:rPr>
                <w:sz w:val="18"/>
                <w:szCs w:val="18"/>
              </w:rPr>
              <w:t>мероприятия</w:t>
            </w:r>
            <w:proofErr w:type="gramEnd"/>
            <w:r w:rsidRPr="00124C8D">
              <w:rPr>
                <w:sz w:val="18"/>
                <w:szCs w:val="18"/>
              </w:rPr>
              <w:t xml:space="preserve"> и процесс творческой самореализации"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20 309 553,04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19 456 467,30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73 1 02 00120</w:t>
            </w:r>
          </w:p>
        </w:tc>
        <w:tc>
          <w:tcPr>
            <w:tcW w:w="708" w:type="dxa"/>
            <w:tcBorders>
              <w:top w:val="nil"/>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Обеспечение деятельности (оказание услуг, выполнение работ) муниципальных учреждений (организаций)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477 569,00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338 392,00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477 569,00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338 392,00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73 1 02 01710</w:t>
            </w:r>
          </w:p>
        </w:tc>
        <w:tc>
          <w:tcPr>
            <w:tcW w:w="708" w:type="dxa"/>
            <w:tcBorders>
              <w:top w:val="nil"/>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Организация деятельности клубных формирований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10 638 291,04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10 638 291,04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10 638 291,04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10 638 291,04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73 1 02 80010</w:t>
            </w:r>
          </w:p>
        </w:tc>
        <w:tc>
          <w:tcPr>
            <w:tcW w:w="708" w:type="dxa"/>
            <w:tcBorders>
              <w:top w:val="nil"/>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Создание условий для организации досуга жителей Еловского сельского поселения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9 193 693,00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9 193 693,00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9 193 693,00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9 193 693,00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73 3 00 00000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Подпрограмма "Развитие инфраструктуры и приведение в нормативное состояние учреждений отрасли культуры в Еловском муниципальном районе"</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469 394,74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446 129,40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73 3 01 00000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both"/>
              <w:rPr>
                <w:sz w:val="18"/>
                <w:szCs w:val="18"/>
              </w:rPr>
            </w:pPr>
            <w:r w:rsidRPr="00124C8D">
              <w:rPr>
                <w:sz w:val="18"/>
                <w:szCs w:val="18"/>
              </w:rPr>
              <w:t>Основное мероприятие «Развитие инфраструктуры учреждений культуры»</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469 394,74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446 129,40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73 3 01 00140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both"/>
              <w:rPr>
                <w:sz w:val="18"/>
                <w:szCs w:val="18"/>
              </w:rPr>
            </w:pPr>
            <w:r w:rsidRPr="00124C8D">
              <w:rPr>
                <w:sz w:val="18"/>
                <w:szCs w:val="18"/>
              </w:rPr>
              <w:t>Мероприятия  по приведению бюджетных учреждений в нормативное состояние</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469 394,74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446 129,40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469 394,74</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446 129,40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73 5 00 00000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Укрепление материально-технической базы отрасли культуры в Еловском муниципальном районе</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698 400,00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598 400,00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73 5 01 00000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Основное мероприятие "Приведение в нормативное состояние учреждений культуры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698 400,00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598 400,00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73 5 01 00150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598 400,00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598 400,00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 xml:space="preserve">Предоставление  субсидий  бюджетным,  автономным  учреждениям и иным </w:t>
            </w:r>
            <w:r w:rsidRPr="00124C8D">
              <w:rPr>
                <w:sz w:val="18"/>
                <w:szCs w:val="18"/>
              </w:rPr>
              <w:lastRenderedPageBreak/>
              <w:t>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lastRenderedPageBreak/>
              <w:t>598 400,00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598 400,00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5 01 R4670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100 000,00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000000" w:fill="FFFFFF"/>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100 000,00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08 04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xml:space="preserve">302 306,00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210 459,38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xml:space="preserve">302 306,00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210 459,38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Развитие культуры в Еловском муниципальном районе</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xml:space="preserve">272 306,00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210 459,38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xml:space="preserve">73 1 00 00000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"Р</w:t>
            </w:r>
            <w:proofErr w:type="gramEnd"/>
            <w:r w:rsidRPr="00124C8D">
              <w:rPr>
                <w:sz w:val="18"/>
                <w:szCs w:val="18"/>
              </w:rPr>
              <w:t>азвитие искусства и культуры в Еловском муниципальном районе"</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xml:space="preserve">151 306,00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102 099,98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73 1 01 00150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83 823,00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83 823,00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83 823,00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83 823,00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73 1 02 00150</w:t>
            </w:r>
          </w:p>
        </w:tc>
        <w:tc>
          <w:tcPr>
            <w:tcW w:w="708" w:type="dxa"/>
            <w:tcBorders>
              <w:top w:val="nil"/>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xml:space="preserve">67 483,00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18 276,98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xml:space="preserve">67 483,00 </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18 276,98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73 4 00 00000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Развитие физической культуры и спорта в Еловском муниципальном районе</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121 000,00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108 359,40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73 4 01 00000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Основное мероприятие "Создание условий для поддержания здорового образа жизни"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121 000,00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108 359,40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73 4 01 00150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121 000,00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108 359,40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41 800,00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36 119,40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79 200,00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72240,00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78 0 00 00000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 xml:space="preserve">Укрепление единства российской нации в Еловском муниципальном районе </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78 1 00 00000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Подпрограмма "Содействие в реализации мероприятий, направленных на формирование гармоничной межконфессиональной ситуации и межэтнических отношений  в Еловском муниципальном районе, оказание поддержки религиозным общественным организациям в осуществлении деятельности по межконфессиональному сотрудничеству, гармонизации межконфессиональных и межэтнических отношений"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78 1 01 00000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Основное мероприятие "Содействие в реализации мероприятий, направленных на формирование общегражданского единства, гармонизацию межнациональных отношений и этнокультурное  многообразие народов России"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78 1 01 00150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30 000,00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0900</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u w:val="single"/>
              </w:rPr>
            </w:pP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u w:val="single"/>
              </w:rPr>
            </w:pP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Здравоохранение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u w:val="single"/>
              </w:rPr>
            </w:pPr>
            <w:r w:rsidRPr="00124C8D">
              <w:rPr>
                <w:b/>
                <w:bCs/>
                <w:sz w:val="18"/>
                <w:szCs w:val="18"/>
                <w:u w:val="single"/>
              </w:rPr>
              <w:t>301 400,00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242 000,00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0902</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u w:val="single"/>
              </w:rPr>
            </w:pP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u w:val="single"/>
              </w:rPr>
            </w:pP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Амбулаторная помощь</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242 000,00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242 000,00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"Развитие общественной инфраструктуры Еловского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242 000,00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242 000,00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76 1 03 00000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"Благоустройство сельских территорий"</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242 000,00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242 000,00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76 1 03 42000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119 000,00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119 000,00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119 000,00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119 000,00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76 1 03 2А180</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Реализация мероприятий по созданию условий осуществления медицинской деятельности в модульных зданиях</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123 000,00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123 000,00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400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123 000,00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123 000,00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09 07</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Санитарно-эпидемиологическое благополучие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59 400,00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rPr>
            </w:pPr>
            <w:r w:rsidRPr="00124C8D">
              <w:rPr>
                <w:b/>
                <w:bCs/>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сельского хозяйства и устойчивое развитие сельских территорий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71 3 00 00000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Подпрограмма "Отлов и содержание безнадзорных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71 3 01 00000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Основное мероприятие "Мероприятия по отлову и содержанию безнадзорных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71 3 01 2У090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1000</w:t>
            </w:r>
          </w:p>
        </w:tc>
        <w:tc>
          <w:tcPr>
            <w:tcW w:w="1560"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12 681 474,14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12 135 441,48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10 01</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Пенсионное обеспечение</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3 675 580,71</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3 669 666,75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3 675 580,71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3 669 666,75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96 0 00 00000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Пенсионное обеспечение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3 675 580,71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3 669 666,75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96 1 00 00000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Пенсии за выслугу лет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3 675 580,71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3 669 666,75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96 1 00 09010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Пенсии за выслугу лет лицам, замещающим муниципальные должности муниципального образования, муниципальным служащим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2 721 991,69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2 721 991,69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2 721 991,69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2 721 991,69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96 1 0001600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Пенсии за выслугу лет лицам, замещающим муниципальные должности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953 589,02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947 675,06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953 589,02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947 675,06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10 03</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населения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9 005 893,43 </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8 465 774,73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9 005 893,43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8 465 774,73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культуры в Еловском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123 000,00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90 789,33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73 2 00 00000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"Р</w:t>
            </w:r>
            <w:proofErr w:type="gramEnd"/>
            <w:r w:rsidRPr="00124C8D">
              <w:rPr>
                <w:sz w:val="18"/>
                <w:szCs w:val="18"/>
              </w:rPr>
              <w:t>азвитие системы художественного образования Еловском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123 000,00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90 789,33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73 2 01 2C170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w:t>
            </w:r>
            <w:r w:rsidRPr="00124C8D">
              <w:rPr>
                <w:sz w:val="18"/>
                <w:szCs w:val="18"/>
              </w:rPr>
              <w:lastRenderedPageBreak/>
              <w:t>помещения и коммунальных услуг</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123 000,00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90 789,33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90 789,33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Создание жилищных условий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8 882 893,43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8 374 985,40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"Комплексное развитие сельских территорий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1 545 062,40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1 545 062,40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77 1 01 00000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"Улучшение жилищных условий"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1 545 062,40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1 545 062,40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1 01 L5761</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Реализация мероприятий, направленных на комплексное развитие сельских территорий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1 545 062,40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1 545 062,40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1 545 062,40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1 545 062,40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127 573,90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77 2 00 00000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"Создание жилищных условий для молодых семей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7 337 831,03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6 829 923,00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77 2 01 00000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"Приобретение жилья для молодых семей в Еловском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7 337 831,03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6 829 923,00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2 01 L4970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Субсидии на реализацию по обеспечению жильём молодых семей в размере 30-35% средней (расчётной) стоимости жилья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5 731 993,03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5 538 905,00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5 731 993,03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5 538 905,00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федерального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3 257 672,00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3 257 110,80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из них средства краевого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1 204 892,00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1 204 684,72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из них переданные от поселений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1 269 429,03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1 077 109,48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77 2 01 SС020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жильем молодых семей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1 605 838,00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1 291 018,00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1 605 838,00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1 291 018,00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right"/>
              <w:rPr>
                <w:b/>
                <w:bCs/>
                <w:i/>
                <w:iCs/>
                <w:sz w:val="18"/>
                <w:szCs w:val="18"/>
              </w:rPr>
            </w:pPr>
            <w:r w:rsidRPr="00124C8D">
              <w:rPr>
                <w:b/>
                <w:bCs/>
                <w:i/>
                <w:iCs/>
                <w:sz w:val="18"/>
                <w:szCs w:val="18"/>
              </w:rPr>
              <w:t>992</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nil"/>
              <w:right w:val="nil"/>
            </w:tcBorders>
            <w:shd w:val="clear" w:color="auto" w:fill="auto"/>
            <w:noWrap/>
            <w:vAlign w:val="bottom"/>
            <w:hideMark/>
          </w:tcPr>
          <w:p w:rsidR="007A7B07" w:rsidRPr="00124C8D" w:rsidRDefault="007A7B07" w:rsidP="007A7B07">
            <w:pPr>
              <w:jc w:val="center"/>
              <w:rPr>
                <w:b/>
                <w:bCs/>
                <w:i/>
                <w:iCs/>
                <w:sz w:val="18"/>
                <w:szCs w:val="18"/>
              </w:rPr>
            </w:pPr>
            <w:r w:rsidRPr="00124C8D">
              <w:rPr>
                <w:b/>
                <w:bCs/>
                <w:i/>
                <w:iCs/>
                <w:sz w:val="18"/>
                <w:szCs w:val="18"/>
              </w:rPr>
              <w:t>Финансовое управление администрации района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right"/>
              <w:rPr>
                <w:b/>
                <w:bCs/>
                <w:i/>
                <w:iCs/>
                <w:sz w:val="18"/>
                <w:szCs w:val="18"/>
              </w:rPr>
            </w:pPr>
            <w:r w:rsidRPr="00124C8D">
              <w:rPr>
                <w:b/>
                <w:bCs/>
                <w:i/>
                <w:iCs/>
                <w:sz w:val="18"/>
                <w:szCs w:val="18"/>
              </w:rPr>
              <w:t xml:space="preserve">58 448 771,76 </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b/>
                <w:bCs/>
                <w:i/>
                <w:iCs/>
                <w:sz w:val="18"/>
                <w:szCs w:val="18"/>
              </w:rPr>
            </w:pPr>
            <w:r w:rsidRPr="00124C8D">
              <w:rPr>
                <w:b/>
                <w:bCs/>
                <w:i/>
                <w:iCs/>
                <w:sz w:val="18"/>
                <w:szCs w:val="18"/>
              </w:rPr>
              <w:t>58 425 655,06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right"/>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01 00</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right"/>
              <w:rPr>
                <w:b/>
                <w:bCs/>
                <w:sz w:val="18"/>
                <w:szCs w:val="18"/>
                <w:u w:val="single"/>
              </w:rPr>
            </w:pPr>
            <w:r w:rsidRPr="00124C8D">
              <w:rPr>
                <w:b/>
                <w:bCs/>
                <w:sz w:val="18"/>
                <w:szCs w:val="18"/>
                <w:u w:val="single"/>
              </w:rPr>
              <w:t xml:space="preserve">20 165 771,76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20 142 655,06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xml:space="preserve">01 06 </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Обеспечение деятельности финансовых, налоговых и таможенных органов и органов финансового (финансово-бюджетного</w:t>
            </w:r>
            <w:proofErr w:type="gramStart"/>
            <w:r w:rsidRPr="00124C8D">
              <w:rPr>
                <w:sz w:val="18"/>
                <w:szCs w:val="18"/>
              </w:rPr>
              <w:t xml:space="preserve"> )</w:t>
            </w:r>
            <w:proofErr w:type="gramEnd"/>
            <w:r w:rsidRPr="00124C8D">
              <w:rPr>
                <w:sz w:val="18"/>
                <w:szCs w:val="18"/>
              </w:rPr>
              <w:t xml:space="preserve"> надзора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6 273 114,29</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6 266 882,00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6 273 114,29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6 266 882,00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Руководство и управление в сфере установленных функций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6 273 114,29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6 266 882,00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95 5 00 00000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Обеспечение деятельности финансового  органа Еловского муниципального района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6 273 114,29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6 266 882,00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95 5 00 00100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муниципальных органов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5 476 134,36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5 469 902,07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5 067 015,36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5 067 015,36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409 119,00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402 886,71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95 5 00 01300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полномочий поселений по осуществлению функций составления и исполнения бюджетов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634 058,00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634 058,00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634 058,00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634 058,00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lang w:val="en-US"/>
              </w:rPr>
            </w:pPr>
            <w:r w:rsidRPr="00124C8D">
              <w:rPr>
                <w:sz w:val="18"/>
                <w:szCs w:val="18"/>
              </w:rPr>
              <w:t>95 5 00 5549</w:t>
            </w:r>
            <w:r w:rsidRPr="00124C8D">
              <w:rPr>
                <w:sz w:val="18"/>
                <w:szCs w:val="18"/>
                <w:lang w:val="en-US"/>
              </w:rPr>
              <w:t>F</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Поощрение за достижение показателей деятельности управленческих команд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lang w:val="en-US"/>
              </w:rPr>
            </w:pPr>
            <w:r w:rsidRPr="00124C8D">
              <w:rPr>
                <w:sz w:val="18"/>
                <w:szCs w:val="18"/>
                <w:lang w:val="en-US"/>
              </w:rPr>
              <w:t>162 921</w:t>
            </w:r>
            <w:r w:rsidRPr="00124C8D">
              <w:rPr>
                <w:sz w:val="18"/>
                <w:szCs w:val="18"/>
              </w:rPr>
              <w:t>,</w:t>
            </w:r>
            <w:r w:rsidRPr="00124C8D">
              <w:rPr>
                <w:sz w:val="18"/>
                <w:szCs w:val="18"/>
                <w:lang w:val="en-US"/>
              </w:rPr>
              <w:t>93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lang w:val="en-US"/>
              </w:rPr>
            </w:pPr>
            <w:r w:rsidRPr="00124C8D">
              <w:rPr>
                <w:sz w:val="18"/>
                <w:szCs w:val="18"/>
                <w:lang w:val="en-US"/>
              </w:rPr>
              <w:t>162 921</w:t>
            </w:r>
            <w:r w:rsidRPr="00124C8D">
              <w:rPr>
                <w:sz w:val="18"/>
                <w:szCs w:val="18"/>
              </w:rPr>
              <w:t>,</w:t>
            </w:r>
            <w:r w:rsidRPr="00124C8D">
              <w:rPr>
                <w:sz w:val="18"/>
                <w:szCs w:val="18"/>
                <w:lang w:val="en-US"/>
              </w:rPr>
              <w:t>93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lang w:val="en-US"/>
              </w:rPr>
            </w:pPr>
            <w:r w:rsidRPr="00124C8D">
              <w:rPr>
                <w:sz w:val="18"/>
                <w:szCs w:val="18"/>
                <w:lang w:val="en-US"/>
              </w:rPr>
              <w:t>162 921</w:t>
            </w:r>
            <w:r w:rsidRPr="00124C8D">
              <w:rPr>
                <w:sz w:val="18"/>
                <w:szCs w:val="18"/>
              </w:rPr>
              <w:t>,</w:t>
            </w:r>
            <w:r w:rsidRPr="00124C8D">
              <w:rPr>
                <w:sz w:val="18"/>
                <w:szCs w:val="18"/>
                <w:lang w:val="en-US"/>
              </w:rPr>
              <w:t>93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lang w:val="en-US"/>
              </w:rPr>
            </w:pPr>
            <w:r w:rsidRPr="00124C8D">
              <w:rPr>
                <w:sz w:val="18"/>
                <w:szCs w:val="18"/>
                <w:lang w:val="en-US"/>
              </w:rPr>
              <w:t>162 921</w:t>
            </w:r>
            <w:r w:rsidRPr="00124C8D">
              <w:rPr>
                <w:sz w:val="18"/>
                <w:szCs w:val="18"/>
              </w:rPr>
              <w:t>,</w:t>
            </w:r>
            <w:r w:rsidRPr="00124C8D">
              <w:rPr>
                <w:sz w:val="18"/>
                <w:szCs w:val="18"/>
                <w:lang w:val="en-US"/>
              </w:rPr>
              <w:t>93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01 13</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13 892 657,47</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13 875 773,06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13 892 657,47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13 875 773,06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Мероприятия, осуществляемые  в рамках </w:t>
            </w:r>
            <w:proofErr w:type="spellStart"/>
            <w:r w:rsidRPr="00124C8D">
              <w:rPr>
                <w:sz w:val="18"/>
                <w:szCs w:val="18"/>
              </w:rPr>
              <w:t>непрограммных</w:t>
            </w:r>
            <w:proofErr w:type="spellEnd"/>
            <w:r w:rsidRPr="00124C8D">
              <w:rPr>
                <w:sz w:val="18"/>
                <w:szCs w:val="18"/>
              </w:rPr>
              <w:t xml:space="preserve"> направлений расходов</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13 892 657,47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13 875 773,06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выполнения функций МКУ Еловского муниципального района "Центр бухгалтерского учета"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13 892 657,47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13 875 773,06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94 1 00 01170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Осуществление полномочий поселений по ведению бухгалтерского учета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3 122 000,00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3 122 000,00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2 888 400,00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2 888 400,00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233 600,00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233 600,00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94 1 00 01300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полномочий поселений по осуществлению функций составления и исполнения бюджетов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244 078,00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244 078,00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244 078,00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244 078,00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94 1 00 02170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Обеспечение деятельности казенного учреждения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5 140 079,47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5 123 195,06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4 767 154,47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4 767 154,47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370 777,00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354 067,20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2 148,00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2 011,00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1 00 2Н020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Обеспечение деят</w:t>
            </w:r>
            <w:r w:rsidR="00C63C3C" w:rsidRPr="00124C8D">
              <w:rPr>
                <w:sz w:val="18"/>
                <w:szCs w:val="18"/>
              </w:rPr>
              <w:t>ельности казенного учреждения за</w:t>
            </w:r>
            <w:r w:rsidRPr="00124C8D">
              <w:rPr>
                <w:sz w:val="18"/>
                <w:szCs w:val="18"/>
              </w:rPr>
              <w:t xml:space="preserve"> счет единой субвенции на выполнение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5 386 500,00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5 386 500,00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5 161 170,66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5 161 170,66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225 329,34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225 329,34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14 00</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38 283 000,00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38 283 000,00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14 01</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Дотации на выравнивание бюджетной обеспеченности субъектов Российской Федерации и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38 283 000,00</w:t>
            </w:r>
          </w:p>
          <w:p w:rsidR="007A7B07" w:rsidRPr="00124C8D" w:rsidRDefault="007A7B07" w:rsidP="007A7B07">
            <w:pPr>
              <w:rPr>
                <w:sz w:val="18"/>
                <w:szCs w:val="18"/>
              </w:rPr>
            </w:pPr>
          </w:p>
          <w:p w:rsidR="007A7B07" w:rsidRPr="00124C8D" w:rsidRDefault="007A7B07" w:rsidP="007A7B07">
            <w:pPr>
              <w:rPr>
                <w:sz w:val="18"/>
                <w:szCs w:val="18"/>
              </w:rPr>
            </w:pP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38 283 000,00</w:t>
            </w:r>
          </w:p>
          <w:p w:rsidR="007A7B07" w:rsidRPr="00124C8D" w:rsidRDefault="007A7B07" w:rsidP="007A7B07">
            <w:pPr>
              <w:rPr>
                <w:sz w:val="18"/>
                <w:szCs w:val="18"/>
              </w:rPr>
            </w:pPr>
          </w:p>
          <w:p w:rsidR="007A7B07" w:rsidRPr="00124C8D" w:rsidRDefault="007A7B07" w:rsidP="007A7B07">
            <w:pPr>
              <w:rPr>
                <w:sz w:val="18"/>
                <w:szCs w:val="18"/>
              </w:rPr>
            </w:pP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38 283 000,00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38 283 000,00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Межбюджетные трансферты бюджетам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38 283 000,00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38 283 000,00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Выравнивание бюджетной обеспеченности поселений из бюджета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38 283 000,00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38 283 000,00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98 1 00 08100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Выравнивание бюджетной обеспеченности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35 213 600,00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35 213 600,00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35 213 600,00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35 213 600,00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 1 00 2Р150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Осуществление полномочий по расчету и предоставлению дотаций на выравнивание бюджетной обеспеченности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3 069 400,00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3 069 400,00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3 069 400,00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3 069 400,00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right"/>
              <w:rPr>
                <w:b/>
                <w:bCs/>
                <w:i/>
                <w:iCs/>
                <w:sz w:val="18"/>
                <w:szCs w:val="18"/>
              </w:rPr>
            </w:pPr>
            <w:r w:rsidRPr="00124C8D">
              <w:rPr>
                <w:b/>
                <w:bCs/>
                <w:i/>
                <w:iCs/>
                <w:sz w:val="18"/>
                <w:szCs w:val="18"/>
              </w:rPr>
              <w:t>994</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jc w:val="center"/>
              <w:rPr>
                <w:b/>
                <w:bCs/>
                <w:i/>
                <w:iCs/>
                <w:sz w:val="18"/>
                <w:szCs w:val="18"/>
              </w:rPr>
            </w:pPr>
            <w:r w:rsidRPr="00124C8D">
              <w:rPr>
                <w:b/>
                <w:bCs/>
                <w:i/>
                <w:iCs/>
                <w:sz w:val="18"/>
                <w:szCs w:val="18"/>
              </w:rPr>
              <w:t>Отдел образования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b/>
                <w:bCs/>
                <w:i/>
                <w:iCs/>
                <w:sz w:val="18"/>
                <w:szCs w:val="18"/>
              </w:rPr>
            </w:pPr>
            <w:r w:rsidRPr="00124C8D">
              <w:rPr>
                <w:b/>
                <w:bCs/>
                <w:i/>
                <w:iCs/>
                <w:sz w:val="18"/>
                <w:szCs w:val="18"/>
              </w:rPr>
              <w:t xml:space="preserve">228 285 379,63 </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b/>
                <w:bCs/>
                <w:i/>
                <w:iCs/>
                <w:sz w:val="18"/>
                <w:szCs w:val="18"/>
              </w:rPr>
            </w:pPr>
            <w:r w:rsidRPr="00124C8D">
              <w:rPr>
                <w:b/>
                <w:bCs/>
                <w:i/>
                <w:iCs/>
                <w:sz w:val="18"/>
                <w:szCs w:val="18"/>
              </w:rPr>
              <w:t>220 700 512,21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01 00</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 xml:space="preserve">329 308,97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rPr>
            </w:pPr>
            <w:r w:rsidRPr="00124C8D">
              <w:rPr>
                <w:b/>
                <w:bCs/>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01 13</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center"/>
            <w:hideMark/>
          </w:tcPr>
          <w:p w:rsidR="007A7B07" w:rsidRPr="00124C8D" w:rsidRDefault="007A7B07" w:rsidP="007A7B07">
            <w:pPr>
              <w:rPr>
                <w:sz w:val="18"/>
                <w:szCs w:val="18"/>
              </w:rPr>
            </w:pPr>
            <w:r w:rsidRPr="00124C8D">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329 308,97 </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72 2 01 SР040</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center"/>
            <w:hideMark/>
          </w:tcPr>
          <w:p w:rsidR="007A7B07" w:rsidRPr="00124C8D" w:rsidRDefault="007A7B07" w:rsidP="007A7B07">
            <w:pPr>
              <w:rPr>
                <w:sz w:val="18"/>
                <w:szCs w:val="18"/>
              </w:rPr>
            </w:pPr>
            <w:r w:rsidRPr="00124C8D">
              <w:rPr>
                <w:sz w:val="18"/>
                <w:szCs w:val="18"/>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roofErr w:type="gramStart"/>
            <w:r w:rsidRPr="00124C8D">
              <w:rPr>
                <w:sz w:val="18"/>
                <w:szCs w:val="18"/>
              </w:rPr>
              <w:t>1</w:t>
            </w:r>
            <w:proofErr w:type="gramEnd"/>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329 308,97 </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329 308,97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07 00</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rPr>
            </w:pPr>
            <w:r w:rsidRPr="00124C8D">
              <w:rPr>
                <w:b/>
                <w:bCs/>
                <w:sz w:val="18"/>
                <w:szCs w:val="18"/>
              </w:rPr>
              <w:t xml:space="preserve">211 546 862,00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rPr>
            </w:pPr>
            <w:r w:rsidRPr="00124C8D">
              <w:rPr>
                <w:b/>
                <w:bCs/>
                <w:sz w:val="18"/>
                <w:szCs w:val="18"/>
              </w:rPr>
              <w:t xml:space="preserve">207 572 511,33 </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07 01</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center"/>
            <w:hideMark/>
          </w:tcPr>
          <w:p w:rsidR="007A7B07" w:rsidRPr="00124C8D" w:rsidRDefault="007A7B07" w:rsidP="007A7B07">
            <w:pPr>
              <w:rPr>
                <w:sz w:val="18"/>
                <w:szCs w:val="18"/>
              </w:rPr>
            </w:pPr>
            <w:r w:rsidRPr="00124C8D">
              <w:rPr>
                <w:sz w:val="18"/>
                <w:szCs w:val="18"/>
              </w:rPr>
              <w:t>Дошкольное образование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2 041 128,38 </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2 041 128,38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"Д</w:t>
            </w:r>
            <w:proofErr w:type="gramEnd"/>
            <w:r w:rsidRPr="00124C8D">
              <w:rPr>
                <w:sz w:val="18"/>
                <w:szCs w:val="18"/>
              </w:rPr>
              <w:t>ошкольное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2 041 128,38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2 041 128,38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"Создание условий для предоставления услуг дошкольного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2 041 128,38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2 041 128,38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72 1 01 23100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Обеспечение малоимущих семей, имеющих детей в возрасте от 3 до 7 лет, наборами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616 000,00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616 000,00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616 000,00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616 000,00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01 2Н420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 xml:space="preserve">Оснащение оборудованием образовательных организаций, реализующих программы дошкольного образования, в соответствии с требованиями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520 000,00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520 000,00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520 000,00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520 000,00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721 01 23370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Единовременные выплаты работникам образовательных организаций, обеспечившим дистанционное обучение учащихся и работу дошкольных групп</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94 028,97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94 028,97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94 028,97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94 028,97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01 2Н020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Единая субвенция на выполнение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811 099,41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811 099,41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811 099,41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811 099,41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07 02</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Общее образование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192 996 312,20 </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189 475 109,45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192 996 312,20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189 475 109,45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Развитие системы образования  Еловского муниципального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192 515 111,75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188 993 909,00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"Д</w:t>
            </w:r>
            <w:proofErr w:type="gramEnd"/>
            <w:r w:rsidRPr="00124C8D">
              <w:rPr>
                <w:sz w:val="18"/>
                <w:szCs w:val="18"/>
              </w:rPr>
              <w:t>ошкольное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41 232 724,59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41 183 909,12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"Создание условий для предоставления услуг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41 232 724,59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41 183 909,12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72 1 01 00120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Обеспечение деятельности (оказание услуг, выполнение работ)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1 769 831,00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1 769 831,00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1 769 831,00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1 769 831,00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72 1 01 00190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Финансовое обеспечение расходов по оплате за услуги по присмотру и уходу за детьми, посещающими образовательные организации, реализующие программы дошкольного образования на территории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981 683,00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945 271,59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981 683,00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945 271,59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1 01 2Н020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Единая субвенция на выполнение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38 481 210,59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38 468 806,53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38 481 210,59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38 468 806,53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37 780 710,59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37 780 710,59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предоставление мер социальной поддержки педагогическим работникам 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700 500,00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688 095,94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"Общее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151 029 820,16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147 570 906,17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hideMark/>
          </w:tcPr>
          <w:p w:rsidR="007A7B07" w:rsidRPr="00124C8D" w:rsidRDefault="007A7B07" w:rsidP="007A7B07">
            <w:pPr>
              <w:rPr>
                <w:sz w:val="18"/>
                <w:szCs w:val="18"/>
              </w:rPr>
            </w:pPr>
            <w:r w:rsidRPr="00124C8D">
              <w:rPr>
                <w:sz w:val="18"/>
                <w:szCs w:val="18"/>
              </w:rPr>
              <w:t>Основное мероприятие "Предоставление  общего (начального, основного, среднего) образования в общеобразовательных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129 135 924,11</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125 800 411,22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72 2 01 00070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nil"/>
              <w:right w:val="nil"/>
            </w:tcBorders>
            <w:shd w:val="clear" w:color="auto" w:fill="auto"/>
            <w:vAlign w:val="bottom"/>
            <w:hideMark/>
          </w:tcPr>
          <w:p w:rsidR="007A7B07" w:rsidRPr="00124C8D" w:rsidRDefault="007A7B07" w:rsidP="007A7B07">
            <w:pPr>
              <w:rPr>
                <w:sz w:val="18"/>
                <w:szCs w:val="18"/>
              </w:rPr>
            </w:pPr>
            <w:r w:rsidRPr="00124C8D">
              <w:rPr>
                <w:sz w:val="18"/>
                <w:szCs w:val="18"/>
              </w:rPr>
              <w:t>Организация обеспечения двухразовым питанием детей с ограниченными возможностями здоровья, обучающихся в общеобразовательных организациях Еловского муниципального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117 766,00</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102 345,40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117 766,00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102 345,40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72 2 01 00120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Обеспечение деятельности (оказание услуг, выполнение работ)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25 993 694,00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24 364 749,93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25 993 694,00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24 364 749,93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72 2 01 00130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Организация и осуществление регулярных перевозок детей на школьных маршрутах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1 620 018,00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1 351 590,02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1 620 018,00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1 351 590,02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L3040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1 908 021,44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1 675 558,44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1 908 021,44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1 675 558,44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R3040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613 000,56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534 940,84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613 000,56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534 940,84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2Н020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Единая субвенция на выполнение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86 213 699,00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85 307 448,49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86 213 699,00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85 307 448,49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 xml:space="preserve">в том числе предоставление государственных гарантий на получение общедоступного бесплатного дошкольного, начального общего, основного общего, среднего общего </w:t>
            </w:r>
            <w:r w:rsidRPr="00124C8D">
              <w:rPr>
                <w:sz w:val="18"/>
                <w:szCs w:val="18"/>
              </w:rPr>
              <w:lastRenderedPageBreak/>
              <w:t>образования, а также дополнительного образования в общеобразовательных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84 431 104,00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83 883 920,00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предоставление мер социальной поддержки педагогическим работникам 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1 782 595,00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1 423 528,49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SР040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6 605 949,02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6 605 949,02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6 605 949,02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6 605 949,02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 в том числе: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1 651 487,26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1 651 487,26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в том числе: краевой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4 954 461,76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4 954 461,76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72 2 01 00150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2 642 821,80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2 636 648,83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20 028,80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13 856,76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2 622 793,00</w:t>
            </w:r>
          </w:p>
        </w:tc>
        <w:tc>
          <w:tcPr>
            <w:tcW w:w="1418" w:type="dxa"/>
            <w:tcBorders>
              <w:top w:val="nil"/>
              <w:left w:val="nil"/>
              <w:bottom w:val="single" w:sz="4" w:space="0" w:color="auto"/>
              <w:right w:val="single" w:sz="4" w:space="0" w:color="auto"/>
            </w:tcBorders>
            <w:shd w:val="clear" w:color="000000" w:fill="FFFFFF"/>
            <w:vAlign w:val="center"/>
          </w:tcPr>
          <w:p w:rsidR="007A7B07" w:rsidRPr="00124C8D" w:rsidRDefault="007A7B07" w:rsidP="007A7B07">
            <w:pPr>
              <w:jc w:val="center"/>
              <w:rPr>
                <w:sz w:val="18"/>
                <w:szCs w:val="18"/>
              </w:rPr>
            </w:pPr>
            <w:r w:rsidRPr="00124C8D">
              <w:rPr>
                <w:sz w:val="18"/>
                <w:szCs w:val="18"/>
              </w:rPr>
              <w:t>2 622 792,07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72 2 01 23370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Единовременные выплаты работникам образовательных организаций, обеспечившим дистанционное обучение учащихся и работу дошкольных групп</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1 025 268,29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1 025 268,29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1 025 268,29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1 025 268,29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72 2 01 53030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2 395 686,00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2 195 911,96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2 395 686,00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2 195 911,96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 xml:space="preserve">Основное мероприятие "Предоставление общего (начального, основного, среднего) образования для обучающихся с ограниченными возможностями здоровья в отдельных муниципальных общеобразовательных </w:t>
            </w:r>
            <w:proofErr w:type="gramStart"/>
            <w:r w:rsidRPr="00124C8D">
              <w:rPr>
                <w:sz w:val="18"/>
                <w:szCs w:val="18"/>
              </w:rPr>
              <w:t>организациях</w:t>
            </w:r>
            <w:proofErr w:type="gramEnd"/>
            <w:r w:rsidRPr="00124C8D">
              <w:rPr>
                <w:sz w:val="18"/>
                <w:szCs w:val="18"/>
              </w:rPr>
              <w:t>, осуществляющих образовательную деятельность по адаптированным основным общеобразовательным программам"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20 393 329,38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20 269 928,28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2Н020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Единая субвенция на выполнение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15 332 320,00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15 310 946,66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14 825 215,00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15 310 946,66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предоставление мер социальной поддержки педагогическим работникам 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507 105,00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485 731,66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72 2 02 00130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Организация и осуществление регулярных перевозок детей на школьных маршрутах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188 685,00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169 292,93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188 685,00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169 292,93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72 2 02 23370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Единовременные выплаты работникам образовательных организаций, обеспечившим дистанционное обучение учащихся и работу дошкольных групп</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228 270,38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228 270,38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Предоставление  субсидий  бюджетным,  автономным  учреждениям и иным </w:t>
            </w:r>
            <w:r w:rsidRPr="00124C8D">
              <w:rPr>
                <w:sz w:val="18"/>
                <w:szCs w:val="18"/>
              </w:rPr>
              <w:lastRenderedPageBreak/>
              <w:t>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228 270,38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228 270,38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72 2 02 53030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269 514,00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199 536,71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269 514,00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199 536,71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SН040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proofErr w:type="gramStart"/>
            <w:r w:rsidRPr="00124C8D">
              <w:rPr>
                <w:sz w:val="18"/>
                <w:szCs w:val="18"/>
              </w:rPr>
              <w:t xml:space="preserve">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"специальные учебно-воспитательные учреждения для обучающихся с </w:t>
            </w:r>
            <w:proofErr w:type="spellStart"/>
            <w:r w:rsidRPr="00124C8D">
              <w:rPr>
                <w:sz w:val="18"/>
                <w:szCs w:val="18"/>
              </w:rPr>
              <w:t>девиантным</w:t>
            </w:r>
            <w:proofErr w:type="spellEnd"/>
            <w:r w:rsidRPr="00124C8D">
              <w:rPr>
                <w:sz w:val="18"/>
                <w:szCs w:val="18"/>
              </w:rPr>
              <w:t xml:space="preserve">  (общественно опасным) поведением" и муниципальных санаторных общеобразовательных учреждениях </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3 547 150,00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3 534 491,60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3 273 700,00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3 261 041,60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средства местного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273 450,00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273 450,00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27 341,60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3 507 150,00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3 507 150,00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SР040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760 312,00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760 312,00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760 312,00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760 312,00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Е</w:t>
            </w:r>
            <w:proofErr w:type="gramStart"/>
            <w:r w:rsidRPr="00124C8D">
              <w:rPr>
                <w:sz w:val="18"/>
                <w:szCs w:val="18"/>
              </w:rPr>
              <w:t>2</w:t>
            </w:r>
            <w:proofErr w:type="gramEnd"/>
            <w:r w:rsidRPr="00124C8D">
              <w:rPr>
                <w:sz w:val="18"/>
                <w:szCs w:val="18"/>
              </w:rPr>
              <w:t xml:space="preserve">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Основное мероприятие "Федеральный проект "Успех каждого ребенка"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1 500 566,67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1 500 566,67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Е</w:t>
            </w:r>
            <w:proofErr w:type="gramStart"/>
            <w:r w:rsidRPr="00124C8D">
              <w:rPr>
                <w:sz w:val="18"/>
                <w:szCs w:val="18"/>
              </w:rPr>
              <w:t>2</w:t>
            </w:r>
            <w:proofErr w:type="gramEnd"/>
            <w:r w:rsidRPr="00124C8D">
              <w:rPr>
                <w:sz w:val="18"/>
                <w:szCs w:val="18"/>
              </w:rPr>
              <w:t xml:space="preserve"> 50970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1 500 566,67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1 500 566,67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1 500 566,67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1 500 566,67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местный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123 900,00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123 900,00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371 700,00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371 700,00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из них средства федерального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1 004 966,67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1 004 966,67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L3040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50 768,00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50 768,00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50 768,00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50 768,00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2 02 R3040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proofErr w:type="gramStart"/>
            <w:r w:rsidRPr="00124C8D">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16 310,00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16 310,00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16 310,00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16 310,00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"С</w:t>
            </w:r>
            <w:proofErr w:type="gramEnd"/>
            <w:r w:rsidRPr="00124C8D">
              <w:rPr>
                <w:sz w:val="18"/>
                <w:szCs w:val="18"/>
              </w:rPr>
              <w:t>оциальная поддержка участников образовательных отношений"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252 567,00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239 093,71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"Оказание мер поддержки участникам образовательного процесса"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252 567,00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239 093,71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72 6 01 00150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252 567,00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239 093,71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252 567,00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239 093,71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Развитие территорий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481 200,45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481 200,45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76 5 00 00000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w:t>
            </w:r>
            <w:proofErr w:type="gramStart"/>
            <w:r w:rsidRPr="00124C8D">
              <w:rPr>
                <w:sz w:val="18"/>
                <w:szCs w:val="18"/>
              </w:rPr>
              <w:t>Инициативное</w:t>
            </w:r>
            <w:proofErr w:type="gramEnd"/>
            <w:r w:rsidRPr="00124C8D">
              <w:rPr>
                <w:sz w:val="18"/>
                <w:szCs w:val="18"/>
              </w:rPr>
              <w:t xml:space="preserve"> бюджетирование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481 200,45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481 200,45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76 5 01 00000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"Участие жителей в определении приоритетов расходования средств местных бюджетов и поддержка инициатив жителей в решении вопросов местного значения"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481 200,45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481 200,45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76 5 01 SP080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Софинансирование проектов </w:t>
            </w:r>
            <w:proofErr w:type="gramStart"/>
            <w:r w:rsidRPr="00124C8D">
              <w:rPr>
                <w:sz w:val="18"/>
                <w:szCs w:val="18"/>
              </w:rPr>
              <w:t>инициативного</w:t>
            </w:r>
            <w:proofErr w:type="gramEnd"/>
            <w:r w:rsidRPr="00124C8D">
              <w:rPr>
                <w:sz w:val="18"/>
                <w:szCs w:val="18"/>
              </w:rPr>
              <w:t xml:space="preserve"> бюджетирования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481 200,45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481 200,45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481 200,45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481 200,45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07 03</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Дополнительное образование детей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12 359 609,00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12 210 072,03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72 3 01 00000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"Обеспечение повышения воспитательной эффективности образовательного процесса, развитие дополнительного образования детей"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12 359 609,00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12 210 072,03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72 3 01 00120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Обеспечение деятельности (оказание услуг, выполнение работ)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12 297 109,00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12 147 572,03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12 297 109,00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12 147 572,03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72 3 01 00160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Создание условий молодым специалистам для работы в бюджетных учреждениях</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62 500,00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62 500,00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62 500,00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62 500,00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xml:space="preserve">07 </w:t>
            </w:r>
            <w:proofErr w:type="spellStart"/>
            <w:r w:rsidRPr="00124C8D">
              <w:rPr>
                <w:sz w:val="18"/>
                <w:szCs w:val="18"/>
              </w:rPr>
              <w:t>07</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1 739 858,04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1 452 509,63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70 0 00 00000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1 739 858,04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1 452 509,63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Развитие системы образования  Еловского муниципального района </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1 739 858,04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1 452 509,63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72 4 00 00000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"Л</w:t>
            </w:r>
            <w:proofErr w:type="gramEnd"/>
            <w:r w:rsidRPr="00124C8D">
              <w:rPr>
                <w:sz w:val="18"/>
                <w:szCs w:val="18"/>
              </w:rPr>
              <w:t>етний отдых и оздоровление детей"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1 719 858,04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1 432 509,63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72 4 01 00000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nil"/>
              <w:right w:val="nil"/>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"Совершенствование механизмов организации летнего отдыха, оздоровления и занятости детей и подростков 7-18 лет"</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1 719 858,04</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1 432 509,63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72 4 01 00120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single" w:sz="4" w:space="0" w:color="auto"/>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Обеспечение деятельности (оказание услуг, выполнение работ) государственных учреждений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306 858,04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208 860,97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306 858,04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208 860,97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4 01 2С140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Мероприятия по организации оздоровления и отдыха детей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1 413 000,00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1 223 648,66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Расходы  на  выплаты персоналу в целях обеспечения выполнения функций государственными (муниципальными) </w:t>
            </w:r>
            <w:r w:rsidRPr="00124C8D">
              <w:rPr>
                <w:sz w:val="18"/>
                <w:szCs w:val="18"/>
              </w:rPr>
              <w:lastRenderedPageBreak/>
              <w:t>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2 994,00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2 994,00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49 771,23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49 671,80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1 280 228,77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1 170 982,86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80 006,00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72 7 00 00000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"Р</w:t>
            </w:r>
            <w:proofErr w:type="gramEnd"/>
            <w:r w:rsidRPr="00124C8D">
              <w:rPr>
                <w:sz w:val="18"/>
                <w:szCs w:val="18"/>
              </w:rPr>
              <w:t>еализация мероприятий в сфере молодежной политики"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72 7 01 00000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w:t>
            </w:r>
            <w:proofErr w:type="gramStart"/>
            <w:r w:rsidRPr="00124C8D">
              <w:rPr>
                <w:sz w:val="18"/>
                <w:szCs w:val="18"/>
              </w:rPr>
              <w:t>"В</w:t>
            </w:r>
            <w:proofErr w:type="gramEnd"/>
            <w:r w:rsidRPr="00124C8D">
              <w:rPr>
                <w:sz w:val="18"/>
                <w:szCs w:val="18"/>
              </w:rPr>
              <w:t>овлечение молодежи в культурно-массовую, волонтерскую деятельность, формирование активной гражданской позиции"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72 7 01 00150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000000" w:fill="FFFFFF"/>
            <w:vAlign w:val="center"/>
            <w:hideMark/>
          </w:tcPr>
          <w:p w:rsidR="007A7B07" w:rsidRPr="00124C8D" w:rsidRDefault="007A7B07" w:rsidP="007A7B07">
            <w:pPr>
              <w:rPr>
                <w:sz w:val="18"/>
                <w:szCs w:val="18"/>
              </w:rPr>
            </w:pPr>
            <w:r w:rsidRPr="00124C8D">
              <w:rPr>
                <w:sz w:val="18"/>
                <w:szCs w:val="18"/>
              </w:rPr>
              <w:t>Финансовое обеспечение расходов общепрограммного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20 000,00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07 09</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2 409 954,38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2 393 691,84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2 409 954,38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2 393 691,84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Развитие системы образования  Еловского муниципального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2 409 954,38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2 393 691,84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72 5 00 00000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 "Обеспечение реализации муниципальной программы и прочие мероприятия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2 409 954,38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2 393 691,84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72 5 01 00000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w:t>
            </w:r>
            <w:proofErr w:type="gramStart"/>
            <w:r w:rsidRPr="00124C8D">
              <w:rPr>
                <w:sz w:val="18"/>
                <w:szCs w:val="18"/>
              </w:rPr>
              <w:t>"О</w:t>
            </w:r>
            <w:proofErr w:type="gramEnd"/>
            <w:r w:rsidRPr="00124C8D">
              <w:rPr>
                <w:sz w:val="18"/>
                <w:szCs w:val="18"/>
              </w:rPr>
              <w:t>беспечение совершенствования системы управления отраслью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2 409 954,38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2 393 691,84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72 5 01 00100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муниципальных органов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2 344 854,38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2 328 591,84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2 249 665,38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2 236 016,78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95 189,00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92 575,06</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lang w:val="en-US"/>
              </w:rPr>
            </w:pPr>
            <w:r w:rsidRPr="00124C8D">
              <w:rPr>
                <w:sz w:val="18"/>
                <w:szCs w:val="18"/>
              </w:rPr>
              <w:t>72 5 01 5549F</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Поощрение за достижение показателей деятельности управленческих команд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lang w:val="en-US"/>
              </w:rPr>
            </w:pPr>
            <w:r w:rsidRPr="00124C8D">
              <w:rPr>
                <w:sz w:val="18"/>
                <w:szCs w:val="18"/>
                <w:lang w:val="en-US"/>
              </w:rPr>
              <w:t>65 100</w:t>
            </w:r>
            <w:r w:rsidRPr="00124C8D">
              <w:rPr>
                <w:sz w:val="18"/>
                <w:szCs w:val="18"/>
              </w:rPr>
              <w:t>,</w:t>
            </w:r>
            <w:r w:rsidRPr="00124C8D">
              <w:rPr>
                <w:sz w:val="18"/>
                <w:szCs w:val="18"/>
                <w:lang w:val="en-US"/>
              </w:rPr>
              <w:t>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lang w:val="en-US"/>
              </w:rPr>
            </w:pPr>
            <w:r w:rsidRPr="00124C8D">
              <w:rPr>
                <w:sz w:val="18"/>
                <w:szCs w:val="18"/>
                <w:lang w:val="en-US"/>
              </w:rPr>
              <w:t>65 100</w:t>
            </w:r>
            <w:r w:rsidRPr="00124C8D">
              <w:rPr>
                <w:sz w:val="18"/>
                <w:szCs w:val="18"/>
              </w:rPr>
              <w:t>,</w:t>
            </w:r>
            <w:r w:rsidRPr="00124C8D">
              <w:rPr>
                <w:sz w:val="18"/>
                <w:szCs w:val="18"/>
                <w:lang w:val="en-US"/>
              </w:rPr>
              <w:t>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lang w:val="en-US"/>
              </w:rPr>
            </w:pPr>
            <w:r w:rsidRPr="00124C8D">
              <w:rPr>
                <w:sz w:val="18"/>
                <w:szCs w:val="18"/>
                <w:lang w:val="en-US"/>
              </w:rPr>
              <w:t>65 100</w:t>
            </w:r>
            <w:r w:rsidRPr="00124C8D">
              <w:rPr>
                <w:sz w:val="18"/>
                <w:szCs w:val="18"/>
              </w:rPr>
              <w:t>,</w:t>
            </w:r>
            <w:r w:rsidRPr="00124C8D">
              <w:rPr>
                <w:sz w:val="18"/>
                <w:szCs w:val="18"/>
                <w:lang w:val="en-US"/>
              </w:rPr>
              <w:t>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lang w:val="en-US"/>
              </w:rPr>
            </w:pPr>
            <w:r w:rsidRPr="00124C8D">
              <w:rPr>
                <w:sz w:val="18"/>
                <w:szCs w:val="18"/>
                <w:lang w:val="en-US"/>
              </w:rPr>
              <w:t>65 100</w:t>
            </w:r>
            <w:r w:rsidRPr="00124C8D">
              <w:rPr>
                <w:sz w:val="18"/>
                <w:szCs w:val="18"/>
              </w:rPr>
              <w:t>,</w:t>
            </w:r>
            <w:r w:rsidRPr="00124C8D">
              <w:rPr>
                <w:sz w:val="18"/>
                <w:szCs w:val="18"/>
                <w:lang w:val="en-US"/>
              </w:rPr>
              <w:t>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10 00</w:t>
            </w:r>
          </w:p>
        </w:tc>
        <w:tc>
          <w:tcPr>
            <w:tcW w:w="1560" w:type="dxa"/>
            <w:tcBorders>
              <w:top w:val="nil"/>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 xml:space="preserve">16 048 654,56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12 885 593,17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10 03</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населения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15 159 554,56</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12 156 574,53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15 159 554,56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12 156 574,53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Развитие системы образования  Еловского муниципального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15 159 554,56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12 156 574,53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Подпрограмма</w:t>
            </w:r>
            <w:proofErr w:type="gramStart"/>
            <w:r w:rsidRPr="00124C8D">
              <w:rPr>
                <w:sz w:val="18"/>
                <w:szCs w:val="18"/>
              </w:rPr>
              <w:t>"С</w:t>
            </w:r>
            <w:proofErr w:type="gramEnd"/>
            <w:r w:rsidRPr="00124C8D">
              <w:rPr>
                <w:sz w:val="18"/>
                <w:szCs w:val="18"/>
              </w:rPr>
              <w:t>оциальная поддержка участников образовательных отношений"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15 159 554,56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12 156 574,53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Основное мероприятие "Повышение материального благосостояния семей с детьми, закрепление педагогических кадров в сельских территориях, улучшение благосостояния сельских педагогов"</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15 159 554,56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12 156 574,53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01 2Н020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Единая субвенция на выполнение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9 830 700,00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6 829 059,33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Социальное обеспечение и иные выплаты </w:t>
            </w:r>
            <w:r w:rsidRPr="00124C8D">
              <w:rPr>
                <w:sz w:val="18"/>
                <w:szCs w:val="18"/>
              </w:rPr>
              <w:lastRenderedPageBreak/>
              <w:t>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lastRenderedPageBreak/>
              <w:t>697 431,00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697 431,00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9 133 269,00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6 131 628,33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предоставление мер социальной поддержки педагогическим работникам 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125 000,00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125 000,00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предоставление мер социальной поддержки учащимся из малоимущих семей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6 134 495,00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4 133 463,09</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предоставление мер социальной поддержки учащимся из многодетных малоимущих семей</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2 873 774,00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1 873 165,24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01 2С170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5 182 000,00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5 182 000,00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2 124 517,33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2 124 517,33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3 057 482,67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3 057 482,67</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01 SС240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Обеспечение работников учреждений бюджетной сферы Пермского края путевками на санаторно-курортное лечение и оздоровление</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141 854,56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140 515,20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141 854,56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140 515,20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99 700,00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в том числе средства местного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42 154,56</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01 2Н440</w:t>
            </w:r>
          </w:p>
        </w:tc>
        <w:tc>
          <w:tcPr>
            <w:tcW w:w="708" w:type="dxa"/>
            <w:tcBorders>
              <w:top w:val="nil"/>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hideMark/>
          </w:tcPr>
          <w:p w:rsidR="007A7B07" w:rsidRPr="00124C8D" w:rsidRDefault="007A7B07" w:rsidP="007A7B07">
            <w:pPr>
              <w:rPr>
                <w:sz w:val="18"/>
                <w:szCs w:val="18"/>
              </w:rPr>
            </w:pPr>
            <w:r w:rsidRPr="00124C8D">
              <w:rPr>
                <w:sz w:val="18"/>
                <w:szCs w:val="18"/>
              </w:rPr>
              <w:t>Премия "Гордость Пермского края"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5 000,00</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single" w:sz="4" w:space="0" w:color="auto"/>
              <w:bottom w:val="single" w:sz="4" w:space="0" w:color="auto"/>
              <w:right w:val="nil"/>
            </w:tcBorders>
            <w:shd w:val="clear" w:color="auto" w:fill="auto"/>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5 000,00</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5 000,00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10 04</w:t>
            </w:r>
          </w:p>
        </w:tc>
        <w:tc>
          <w:tcPr>
            <w:tcW w:w="1560"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center"/>
            <w:hideMark/>
          </w:tcPr>
          <w:p w:rsidR="007A7B07" w:rsidRPr="00124C8D" w:rsidRDefault="007A7B07" w:rsidP="007A7B07">
            <w:pPr>
              <w:rPr>
                <w:sz w:val="18"/>
                <w:szCs w:val="18"/>
              </w:rPr>
            </w:pPr>
            <w:r w:rsidRPr="00124C8D">
              <w:rPr>
                <w:sz w:val="18"/>
                <w:szCs w:val="18"/>
              </w:rPr>
              <w:t>Охрана семьи и детства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889 100,00 </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729 018,64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70 0 00 00000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Муниципальные программы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889 100,00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729 018,64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 xml:space="preserve">Развитие системы образования  Еловского муниципального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889 100,00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729 018,64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72 6 01 2Н020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Единая субвенция на выполнение отдельных государственных полномочий в сфере образования в т.ч.</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xml:space="preserve">889 100,00 </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729 018,64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hideMark/>
          </w:tcPr>
          <w:p w:rsidR="007A7B07" w:rsidRPr="00124C8D" w:rsidRDefault="007A7B07" w:rsidP="007A7B07">
            <w:pPr>
              <w:rPr>
                <w:sz w:val="18"/>
                <w:szCs w:val="18"/>
              </w:rPr>
            </w:pPr>
            <w:r w:rsidRPr="00124C8D">
              <w:rPr>
                <w:sz w:val="18"/>
                <w:szCs w:val="18"/>
              </w:rPr>
              <w:t>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889 100,00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729 018,64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889 100,00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729 018,64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11 01</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условий для развития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360 554,10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242 407,71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72 2 01 2Ф180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условий для развития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360 554,10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242 407,71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360 554,10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242 407,71</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right"/>
              <w:rPr>
                <w:b/>
                <w:bCs/>
                <w:i/>
                <w:iCs/>
                <w:sz w:val="18"/>
                <w:szCs w:val="18"/>
              </w:rPr>
            </w:pPr>
            <w:r w:rsidRPr="00124C8D">
              <w:rPr>
                <w:b/>
                <w:bCs/>
                <w:i/>
                <w:iCs/>
                <w:sz w:val="18"/>
                <w:szCs w:val="18"/>
              </w:rPr>
              <w:t>995</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jc w:val="center"/>
              <w:rPr>
                <w:b/>
                <w:bCs/>
                <w:i/>
                <w:iCs/>
                <w:sz w:val="18"/>
                <w:szCs w:val="18"/>
              </w:rPr>
            </w:pPr>
            <w:r w:rsidRPr="00124C8D">
              <w:rPr>
                <w:b/>
                <w:bCs/>
                <w:i/>
                <w:iCs/>
                <w:sz w:val="18"/>
                <w:szCs w:val="18"/>
              </w:rPr>
              <w:t>Контрольно-ревизионная комиссия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b/>
                <w:bCs/>
                <w:i/>
                <w:iCs/>
                <w:sz w:val="18"/>
                <w:szCs w:val="18"/>
              </w:rPr>
            </w:pPr>
            <w:r w:rsidRPr="00124C8D">
              <w:rPr>
                <w:b/>
                <w:bCs/>
                <w:i/>
                <w:iCs/>
                <w:sz w:val="18"/>
                <w:szCs w:val="18"/>
              </w:rPr>
              <w:t>1 359 560,00</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b/>
                <w:bCs/>
                <w:i/>
                <w:iCs/>
                <w:sz w:val="18"/>
                <w:szCs w:val="18"/>
              </w:rPr>
            </w:pPr>
            <w:r w:rsidRPr="00124C8D">
              <w:rPr>
                <w:b/>
                <w:bCs/>
                <w:i/>
                <w:iCs/>
                <w:sz w:val="18"/>
                <w:szCs w:val="18"/>
              </w:rPr>
              <w:t>1 359 457,65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b/>
                <w:bCs/>
                <w:i/>
                <w:iCs/>
                <w:sz w:val="18"/>
                <w:szCs w:val="18"/>
              </w:rPr>
            </w:pPr>
            <w:r w:rsidRPr="00124C8D">
              <w:rPr>
                <w:b/>
                <w:bCs/>
                <w:i/>
                <w:iCs/>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01 00</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1 359 560,00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1 359 457,65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xml:space="preserve">01 06 </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Обеспечение деятельности финансовых, налоговых и таможенных органов и органов финансового (финансово-бюджетного</w:t>
            </w:r>
            <w:proofErr w:type="gramStart"/>
            <w:r w:rsidRPr="00124C8D">
              <w:rPr>
                <w:sz w:val="18"/>
                <w:szCs w:val="18"/>
              </w:rPr>
              <w:t xml:space="preserve"> )</w:t>
            </w:r>
            <w:proofErr w:type="gramEnd"/>
            <w:r w:rsidRPr="00124C8D">
              <w:rPr>
                <w:sz w:val="18"/>
                <w:szCs w:val="18"/>
              </w:rPr>
              <w:t xml:space="preserve"> надзора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1 359 560,00</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1 359 457,65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1 359 560,00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1 359 457,65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Руководство и управление в сфере установленных функций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1 359 560,00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1 359 457,65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95 4 00 00000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Контрольно-ревизионная комиссия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1 359 560,00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1 359 457,65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95 4 00 00040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Руководитель контрольно-ревизионной  комиссии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843 137,00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843 137,00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843 137,00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843 137,00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95 4 00 00100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муниципальных органов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272 483,00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272 380,65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240 181,00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240 181,00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32 302,00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32 199,65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95 4 00 01100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полномочий поселений по осуществлению функций внешнего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243 940,00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243 940,00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243 940,00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243 940,00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jc w:val="center"/>
              <w:rPr>
                <w:b/>
                <w:bCs/>
                <w:sz w:val="18"/>
                <w:szCs w:val="18"/>
              </w:rPr>
            </w:pPr>
            <w:r w:rsidRPr="00124C8D">
              <w:rPr>
                <w:b/>
                <w:bCs/>
                <w:sz w:val="18"/>
                <w:szCs w:val="18"/>
              </w:rPr>
              <w:t>996</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center"/>
            <w:hideMark/>
          </w:tcPr>
          <w:p w:rsidR="007A7B07" w:rsidRPr="00124C8D" w:rsidRDefault="007A7B07" w:rsidP="007A7B07">
            <w:pPr>
              <w:jc w:val="center"/>
              <w:rPr>
                <w:b/>
                <w:bCs/>
                <w:i/>
                <w:iCs/>
                <w:sz w:val="18"/>
                <w:szCs w:val="18"/>
              </w:rPr>
            </w:pPr>
            <w:r w:rsidRPr="00124C8D">
              <w:rPr>
                <w:b/>
                <w:bCs/>
                <w:i/>
                <w:iCs/>
                <w:sz w:val="18"/>
                <w:szCs w:val="18"/>
              </w:rPr>
              <w:t xml:space="preserve">Дума Еловского муниципального округа Пермского края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405 875,59</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b/>
                <w:bCs/>
                <w:sz w:val="18"/>
                <w:szCs w:val="18"/>
              </w:rPr>
            </w:pPr>
            <w:r w:rsidRPr="00124C8D">
              <w:rPr>
                <w:b/>
                <w:bCs/>
                <w:sz w:val="18"/>
                <w:szCs w:val="18"/>
              </w:rPr>
              <w:t>89 201,65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01 00</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405 875,59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89 201,65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01 03</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405 875,59</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89 201,65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405 875,59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89 201,65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Руководство и управление в сфере установленных функций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405 875,59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89 201,65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95 2 01 00000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деятельности Думы Еловского муниципального округа Пермского края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405 875,59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89 201,65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95 2 01 00100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муниципальных органов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94 965,92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89 201,65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64 385,22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62 756,70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30 580,70</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26 444,95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95 2 01 00030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Депутаты (члены) Думы Еловского муниципального округа Пермского края</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310 909,67</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303 866,08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nil"/>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nil"/>
              <w:right w:val="nil"/>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7 043,59</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0</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b/>
                <w:bCs/>
                <w:i/>
                <w:iCs/>
                <w:sz w:val="18"/>
                <w:szCs w:val="18"/>
              </w:rPr>
            </w:pPr>
            <w:r w:rsidRPr="00124C8D">
              <w:rPr>
                <w:b/>
                <w:bCs/>
                <w:i/>
                <w:iCs/>
                <w:sz w:val="18"/>
                <w:szCs w:val="18"/>
              </w:rPr>
              <w:t>998</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nil"/>
            </w:tcBorders>
            <w:shd w:val="clear" w:color="auto" w:fill="auto"/>
            <w:vAlign w:val="center"/>
            <w:hideMark/>
          </w:tcPr>
          <w:p w:rsidR="007A7B07" w:rsidRPr="00124C8D" w:rsidRDefault="007A7B07" w:rsidP="007A7B07">
            <w:pPr>
              <w:jc w:val="center"/>
              <w:rPr>
                <w:b/>
                <w:bCs/>
                <w:i/>
                <w:iCs/>
                <w:sz w:val="18"/>
                <w:szCs w:val="18"/>
              </w:rPr>
            </w:pPr>
            <w:r w:rsidRPr="00124C8D">
              <w:rPr>
                <w:b/>
                <w:bCs/>
                <w:i/>
                <w:iCs/>
                <w:sz w:val="18"/>
                <w:szCs w:val="18"/>
              </w:rPr>
              <w:t xml:space="preserve">Земское собрание Еловского  </w:t>
            </w:r>
            <w:r w:rsidRPr="00124C8D">
              <w:rPr>
                <w:b/>
                <w:bCs/>
                <w:i/>
                <w:iCs/>
                <w:sz w:val="18"/>
                <w:szCs w:val="18"/>
              </w:rPr>
              <w:lastRenderedPageBreak/>
              <w:t>муниципального района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b/>
                <w:bCs/>
                <w:i/>
                <w:iCs/>
                <w:sz w:val="18"/>
                <w:szCs w:val="18"/>
              </w:rPr>
            </w:pPr>
            <w:r w:rsidRPr="00124C8D">
              <w:rPr>
                <w:b/>
                <w:bCs/>
                <w:i/>
                <w:iCs/>
                <w:sz w:val="18"/>
                <w:szCs w:val="18"/>
              </w:rPr>
              <w:lastRenderedPageBreak/>
              <w:t>1 073 737,35</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b/>
                <w:bCs/>
                <w:i/>
                <w:iCs/>
                <w:sz w:val="18"/>
                <w:szCs w:val="18"/>
              </w:rPr>
            </w:pPr>
            <w:r w:rsidRPr="00124C8D">
              <w:rPr>
                <w:b/>
                <w:bCs/>
                <w:i/>
                <w:iCs/>
                <w:sz w:val="18"/>
                <w:szCs w:val="18"/>
              </w:rPr>
              <w:t>1 073 737,35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b/>
                <w:bCs/>
                <w:i/>
                <w:iCs/>
                <w:sz w:val="18"/>
                <w:szCs w:val="18"/>
              </w:rPr>
            </w:pPr>
            <w:r w:rsidRPr="00124C8D">
              <w:rPr>
                <w:b/>
                <w:bCs/>
                <w:i/>
                <w:iCs/>
                <w:sz w:val="18"/>
                <w:szCs w:val="18"/>
              </w:rPr>
              <w:lastRenderedPageBreak/>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b/>
                <w:bCs/>
                <w:sz w:val="18"/>
                <w:szCs w:val="18"/>
                <w:u w:val="single"/>
              </w:rPr>
            </w:pPr>
            <w:r w:rsidRPr="00124C8D">
              <w:rPr>
                <w:b/>
                <w:bCs/>
                <w:sz w:val="18"/>
                <w:szCs w:val="18"/>
                <w:u w:val="single"/>
              </w:rPr>
              <w:t>01 00</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nil"/>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u w:val="single"/>
              </w:rPr>
            </w:pPr>
            <w:r w:rsidRPr="00124C8D">
              <w:rPr>
                <w:b/>
                <w:bCs/>
                <w:sz w:val="18"/>
                <w:szCs w:val="18"/>
                <w:u w:val="single"/>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b/>
                <w:bCs/>
                <w:sz w:val="18"/>
                <w:szCs w:val="18"/>
                <w:u w:val="single"/>
              </w:rPr>
            </w:pPr>
            <w:r w:rsidRPr="00124C8D">
              <w:rPr>
                <w:b/>
                <w:bCs/>
                <w:sz w:val="18"/>
                <w:szCs w:val="18"/>
                <w:u w:val="single"/>
              </w:rPr>
              <w:t>1 073 737,35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b/>
                <w:bCs/>
                <w:sz w:val="18"/>
                <w:szCs w:val="18"/>
                <w:u w:val="single"/>
              </w:rPr>
            </w:pPr>
            <w:r w:rsidRPr="00124C8D">
              <w:rPr>
                <w:b/>
                <w:bCs/>
                <w:sz w:val="18"/>
                <w:szCs w:val="18"/>
                <w:u w:val="single"/>
              </w:rPr>
              <w:t>1 073 737,35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01 03</w:t>
            </w:r>
          </w:p>
        </w:tc>
        <w:tc>
          <w:tcPr>
            <w:tcW w:w="1560"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nil"/>
            </w:tcBorders>
            <w:shd w:val="clear" w:color="auto" w:fill="auto"/>
            <w:vAlign w:val="bottom"/>
            <w:hideMark/>
          </w:tcPr>
          <w:p w:rsidR="007A7B07" w:rsidRPr="00124C8D" w:rsidRDefault="007A7B07" w:rsidP="007A7B07">
            <w:pPr>
              <w:rPr>
                <w:sz w:val="18"/>
                <w:szCs w:val="18"/>
              </w:rPr>
            </w:pPr>
            <w:r w:rsidRPr="00124C8D">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1 073 737,35</w:t>
            </w:r>
          </w:p>
        </w:tc>
        <w:tc>
          <w:tcPr>
            <w:tcW w:w="1418" w:type="dxa"/>
            <w:tcBorders>
              <w:top w:val="nil"/>
              <w:left w:val="single" w:sz="4" w:space="0" w:color="auto"/>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1 073 737,35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90 0 00 00000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b/>
                <w:bCs/>
                <w:sz w:val="18"/>
                <w:szCs w:val="18"/>
              </w:rPr>
            </w:pPr>
            <w:r w:rsidRPr="00124C8D">
              <w:rPr>
                <w:b/>
                <w:bCs/>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b/>
                <w:bCs/>
                <w:sz w:val="18"/>
                <w:szCs w:val="18"/>
              </w:rPr>
            </w:pPr>
            <w:r w:rsidRPr="00124C8D">
              <w:rPr>
                <w:b/>
                <w:bCs/>
                <w:sz w:val="18"/>
                <w:szCs w:val="18"/>
              </w:rPr>
              <w:t>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1 073 737,35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1 073 737,35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95 0 00 00000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Руководство и управление в сфере установленных функций Еловского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1 073 737,35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1 073 737,35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vAlign w:val="center"/>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95 2 00 00000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Обеспечение деятельности представительного органа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1 073 737,35</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1 073 737,35</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95 2 00 00100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Содержание муниципальных органов Еловского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325 857,02</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325 857,02</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nil"/>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301 386,24</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301 386,24</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nil"/>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24 470,78</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24 470,78</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95 2 00 00030</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Депутаты (члены) Земского собрания Еловского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747 880,33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747 880,33</w:t>
            </w:r>
          </w:p>
        </w:tc>
      </w:tr>
      <w:tr w:rsidR="007A7B07" w:rsidRPr="00124C8D" w:rsidTr="00124C8D">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A7B07" w:rsidRPr="00124C8D" w:rsidRDefault="007A7B07" w:rsidP="007A7B07">
            <w:pPr>
              <w:rPr>
                <w:sz w:val="18"/>
                <w:szCs w:val="18"/>
              </w:rPr>
            </w:pPr>
            <w:r w:rsidRPr="00124C8D">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B07" w:rsidRPr="00124C8D" w:rsidRDefault="007A7B07" w:rsidP="007A7B07">
            <w:pPr>
              <w:jc w:val="center"/>
              <w:rPr>
                <w:sz w:val="18"/>
                <w:szCs w:val="18"/>
              </w:rPr>
            </w:pPr>
            <w:r w:rsidRPr="00124C8D">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100</w:t>
            </w:r>
          </w:p>
        </w:tc>
        <w:tc>
          <w:tcPr>
            <w:tcW w:w="3544" w:type="dxa"/>
            <w:tcBorders>
              <w:top w:val="nil"/>
              <w:left w:val="nil"/>
              <w:bottom w:val="single" w:sz="4" w:space="0" w:color="auto"/>
              <w:right w:val="single" w:sz="4" w:space="0" w:color="auto"/>
            </w:tcBorders>
            <w:shd w:val="clear" w:color="auto" w:fill="auto"/>
            <w:vAlign w:val="center"/>
            <w:hideMark/>
          </w:tcPr>
          <w:p w:rsidR="007A7B07" w:rsidRPr="00124C8D" w:rsidRDefault="007A7B07" w:rsidP="007A7B07">
            <w:pPr>
              <w:rPr>
                <w:sz w:val="18"/>
                <w:szCs w:val="18"/>
              </w:rPr>
            </w:pPr>
            <w:r w:rsidRPr="00124C8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7A7B07" w:rsidRPr="00124C8D" w:rsidRDefault="007A7B07" w:rsidP="007A7B07">
            <w:pPr>
              <w:jc w:val="center"/>
              <w:rPr>
                <w:sz w:val="18"/>
                <w:szCs w:val="18"/>
              </w:rPr>
            </w:pPr>
            <w:r w:rsidRPr="00124C8D">
              <w:rPr>
                <w:sz w:val="18"/>
                <w:szCs w:val="18"/>
              </w:rPr>
              <w:t>747 880,33</w:t>
            </w:r>
          </w:p>
        </w:tc>
        <w:tc>
          <w:tcPr>
            <w:tcW w:w="1418" w:type="dxa"/>
            <w:tcBorders>
              <w:top w:val="nil"/>
              <w:left w:val="nil"/>
              <w:bottom w:val="single" w:sz="4" w:space="0" w:color="auto"/>
              <w:right w:val="single" w:sz="4" w:space="0" w:color="auto"/>
            </w:tcBorders>
            <w:vAlign w:val="center"/>
          </w:tcPr>
          <w:p w:rsidR="007A7B07" w:rsidRPr="00124C8D" w:rsidRDefault="007A7B07" w:rsidP="007A7B07">
            <w:pPr>
              <w:jc w:val="center"/>
              <w:rPr>
                <w:sz w:val="18"/>
                <w:szCs w:val="18"/>
              </w:rPr>
            </w:pPr>
            <w:r w:rsidRPr="00124C8D">
              <w:rPr>
                <w:sz w:val="18"/>
                <w:szCs w:val="18"/>
              </w:rPr>
              <w:t>747 880,33</w:t>
            </w:r>
          </w:p>
        </w:tc>
      </w:tr>
    </w:tbl>
    <w:p w:rsidR="007A7B07" w:rsidRDefault="007A7B07" w:rsidP="0035139F">
      <w:pPr>
        <w:pStyle w:val="a5"/>
        <w:ind w:firstLine="0"/>
      </w:pPr>
    </w:p>
    <w:p w:rsidR="007A7B07" w:rsidRDefault="007A7B07" w:rsidP="00124C8D">
      <w:pPr>
        <w:spacing w:line="240" w:lineRule="exact"/>
        <w:ind w:left="6237"/>
        <w:rPr>
          <w:szCs w:val="28"/>
        </w:rPr>
      </w:pPr>
      <w:r>
        <w:rPr>
          <w:szCs w:val="28"/>
        </w:rPr>
        <w:t>Приложение 6</w:t>
      </w:r>
    </w:p>
    <w:p w:rsidR="007A7B07" w:rsidRPr="004E2959" w:rsidRDefault="007A7B07" w:rsidP="00124C8D">
      <w:pPr>
        <w:spacing w:line="240" w:lineRule="exact"/>
        <w:ind w:left="6237"/>
        <w:rPr>
          <w:szCs w:val="28"/>
        </w:rPr>
      </w:pPr>
      <w:r w:rsidRPr="004E2959">
        <w:rPr>
          <w:szCs w:val="28"/>
        </w:rPr>
        <w:t>к решению Думы</w:t>
      </w:r>
    </w:p>
    <w:p w:rsidR="007A7B07" w:rsidRDefault="007A7B07"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 xml:space="preserve">Пермского края </w:t>
      </w:r>
    </w:p>
    <w:p w:rsidR="007A7B07" w:rsidRDefault="00025BA6" w:rsidP="00124C8D">
      <w:pPr>
        <w:spacing w:line="240" w:lineRule="exact"/>
        <w:ind w:left="6237"/>
        <w:rPr>
          <w:szCs w:val="28"/>
        </w:rPr>
      </w:pPr>
      <w:r>
        <w:rPr>
          <w:szCs w:val="28"/>
        </w:rPr>
        <w:t>о</w:t>
      </w:r>
      <w:r w:rsidR="007A7B07" w:rsidRPr="004E2959">
        <w:rPr>
          <w:szCs w:val="28"/>
        </w:rPr>
        <w:t>т</w:t>
      </w:r>
      <w:r>
        <w:rPr>
          <w:szCs w:val="28"/>
        </w:rPr>
        <w:t xml:space="preserve"> 06.07.2021 № 141</w:t>
      </w:r>
    </w:p>
    <w:p w:rsidR="00025BA6" w:rsidRPr="004E2959" w:rsidRDefault="00025BA6" w:rsidP="00124C8D">
      <w:pPr>
        <w:spacing w:line="240" w:lineRule="exact"/>
        <w:ind w:left="6237"/>
        <w:rPr>
          <w:szCs w:val="28"/>
        </w:rPr>
      </w:pPr>
    </w:p>
    <w:p w:rsidR="007A7B07" w:rsidRDefault="00C47414" w:rsidP="00124C8D">
      <w:pPr>
        <w:pStyle w:val="a5"/>
        <w:spacing w:line="240" w:lineRule="exact"/>
        <w:ind w:firstLine="0"/>
        <w:jc w:val="center"/>
        <w:rPr>
          <w:b/>
          <w:bCs/>
          <w:szCs w:val="28"/>
        </w:rPr>
      </w:pPr>
      <w:r w:rsidRPr="00C47414">
        <w:rPr>
          <w:b/>
          <w:bCs/>
          <w:szCs w:val="28"/>
        </w:rPr>
        <w:t>Источники финансирования дефицита районного  бюджета за 2020 год</w:t>
      </w:r>
    </w:p>
    <w:p w:rsidR="00C47414" w:rsidRPr="00C47414" w:rsidRDefault="00C47414" w:rsidP="00C47414">
      <w:pPr>
        <w:pStyle w:val="a5"/>
        <w:ind w:firstLine="0"/>
        <w:jc w:val="center"/>
        <w:rPr>
          <w:szCs w:val="28"/>
        </w:rPr>
      </w:pPr>
    </w:p>
    <w:tbl>
      <w:tblPr>
        <w:tblW w:w="9801" w:type="dxa"/>
        <w:tblInd w:w="101" w:type="dxa"/>
        <w:tblLook w:val="04A0"/>
      </w:tblPr>
      <w:tblGrid>
        <w:gridCol w:w="2984"/>
        <w:gridCol w:w="3402"/>
        <w:gridCol w:w="1714"/>
        <w:gridCol w:w="1701"/>
      </w:tblGrid>
      <w:tr w:rsidR="007A7B07" w:rsidRPr="00C47414" w:rsidTr="00124C8D">
        <w:trPr>
          <w:trHeight w:val="20"/>
        </w:trPr>
        <w:tc>
          <w:tcPr>
            <w:tcW w:w="2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B07" w:rsidRPr="00C47414" w:rsidRDefault="007A7B07" w:rsidP="007A7B07">
            <w:pPr>
              <w:jc w:val="center"/>
              <w:rPr>
                <w:b/>
                <w:sz w:val="20"/>
              </w:rPr>
            </w:pPr>
            <w:r w:rsidRPr="00C47414">
              <w:rPr>
                <w:b/>
                <w:sz w:val="20"/>
              </w:rPr>
              <w:t xml:space="preserve">Код классификации источников внутреннего финансирования дефицита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B07" w:rsidRPr="00C47414" w:rsidRDefault="007A7B07" w:rsidP="007A7B07">
            <w:pPr>
              <w:jc w:val="center"/>
              <w:rPr>
                <w:b/>
                <w:sz w:val="20"/>
              </w:rPr>
            </w:pPr>
            <w:r w:rsidRPr="00C47414">
              <w:rPr>
                <w:b/>
                <w:sz w:val="20"/>
              </w:rPr>
              <w:t xml:space="preserve">Наименование </w:t>
            </w:r>
            <w:proofErr w:type="gramStart"/>
            <w:r w:rsidRPr="00C47414">
              <w:rPr>
                <w:b/>
                <w:sz w:val="20"/>
              </w:rPr>
              <w:t>кода классификации источников внутреннего финансирования дефицита</w:t>
            </w:r>
            <w:proofErr w:type="gramEnd"/>
            <w:r w:rsidRPr="00C47414">
              <w:rPr>
                <w:b/>
                <w:sz w:val="20"/>
              </w:rPr>
              <w:t xml:space="preserve"> </w:t>
            </w:r>
          </w:p>
        </w:tc>
        <w:tc>
          <w:tcPr>
            <w:tcW w:w="3415" w:type="dxa"/>
            <w:gridSpan w:val="2"/>
            <w:tcBorders>
              <w:top w:val="single" w:sz="4" w:space="0" w:color="auto"/>
              <w:left w:val="nil"/>
              <w:bottom w:val="single" w:sz="4" w:space="0" w:color="auto"/>
              <w:right w:val="single" w:sz="4" w:space="0" w:color="000000"/>
            </w:tcBorders>
            <w:shd w:val="clear" w:color="auto" w:fill="auto"/>
            <w:vAlign w:val="center"/>
            <w:hideMark/>
          </w:tcPr>
          <w:p w:rsidR="007A7B07" w:rsidRPr="00C47414" w:rsidRDefault="007A7B07" w:rsidP="007A7B07">
            <w:pPr>
              <w:jc w:val="center"/>
              <w:rPr>
                <w:b/>
                <w:sz w:val="20"/>
              </w:rPr>
            </w:pPr>
            <w:r w:rsidRPr="00C47414">
              <w:rPr>
                <w:b/>
                <w:sz w:val="20"/>
              </w:rPr>
              <w:t>Сумма, рублей</w:t>
            </w:r>
          </w:p>
        </w:tc>
      </w:tr>
      <w:tr w:rsidR="007A7B07" w:rsidRPr="00C47414" w:rsidTr="00124C8D">
        <w:trPr>
          <w:trHeight w:val="20"/>
        </w:trPr>
        <w:tc>
          <w:tcPr>
            <w:tcW w:w="2984" w:type="dxa"/>
            <w:vMerge/>
            <w:tcBorders>
              <w:top w:val="single" w:sz="4" w:space="0" w:color="auto"/>
              <w:left w:val="single" w:sz="4" w:space="0" w:color="auto"/>
              <w:bottom w:val="single" w:sz="4" w:space="0" w:color="auto"/>
              <w:right w:val="single" w:sz="4" w:space="0" w:color="auto"/>
            </w:tcBorders>
            <w:vAlign w:val="center"/>
            <w:hideMark/>
          </w:tcPr>
          <w:p w:rsidR="007A7B07" w:rsidRPr="00C47414" w:rsidRDefault="007A7B07" w:rsidP="007A7B07">
            <w:pPr>
              <w:rPr>
                <w:b/>
                <w:sz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A7B07" w:rsidRPr="00C47414" w:rsidRDefault="007A7B07" w:rsidP="007A7B07">
            <w:pPr>
              <w:rPr>
                <w:b/>
                <w:sz w:val="20"/>
              </w:rPr>
            </w:pPr>
          </w:p>
        </w:tc>
        <w:tc>
          <w:tcPr>
            <w:tcW w:w="1714" w:type="dxa"/>
            <w:tcBorders>
              <w:top w:val="nil"/>
              <w:left w:val="nil"/>
              <w:bottom w:val="single" w:sz="4" w:space="0" w:color="auto"/>
              <w:right w:val="single" w:sz="4" w:space="0" w:color="auto"/>
            </w:tcBorders>
            <w:shd w:val="clear" w:color="auto" w:fill="auto"/>
            <w:vAlign w:val="center"/>
            <w:hideMark/>
          </w:tcPr>
          <w:p w:rsidR="007A7B07" w:rsidRPr="00C47414" w:rsidRDefault="007A7B07" w:rsidP="007A7B07">
            <w:pPr>
              <w:jc w:val="center"/>
              <w:rPr>
                <w:b/>
                <w:sz w:val="20"/>
              </w:rPr>
            </w:pPr>
            <w:r w:rsidRPr="00C47414">
              <w:rPr>
                <w:b/>
                <w:sz w:val="20"/>
              </w:rPr>
              <w:t>Уточненный план</w:t>
            </w:r>
          </w:p>
        </w:tc>
        <w:tc>
          <w:tcPr>
            <w:tcW w:w="1701" w:type="dxa"/>
            <w:tcBorders>
              <w:top w:val="nil"/>
              <w:left w:val="nil"/>
              <w:bottom w:val="single" w:sz="4" w:space="0" w:color="auto"/>
              <w:right w:val="single" w:sz="4" w:space="0" w:color="auto"/>
            </w:tcBorders>
            <w:shd w:val="clear" w:color="auto" w:fill="auto"/>
            <w:vAlign w:val="center"/>
            <w:hideMark/>
          </w:tcPr>
          <w:p w:rsidR="007A7B07" w:rsidRPr="00C47414" w:rsidRDefault="007A7B07" w:rsidP="007A7B07">
            <w:pPr>
              <w:jc w:val="center"/>
              <w:rPr>
                <w:b/>
                <w:sz w:val="20"/>
              </w:rPr>
            </w:pPr>
            <w:r w:rsidRPr="00C47414">
              <w:rPr>
                <w:b/>
                <w:sz w:val="20"/>
              </w:rPr>
              <w:t>Исполнено</w:t>
            </w:r>
          </w:p>
        </w:tc>
      </w:tr>
      <w:tr w:rsidR="007A7B07" w:rsidRPr="00C47414" w:rsidTr="00124C8D">
        <w:trPr>
          <w:trHeight w:val="20"/>
        </w:trPr>
        <w:tc>
          <w:tcPr>
            <w:tcW w:w="2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07" w:rsidRPr="00C47414" w:rsidRDefault="007A7B07" w:rsidP="007A7B07">
            <w:pPr>
              <w:jc w:val="center"/>
              <w:rPr>
                <w:sz w:val="20"/>
              </w:rPr>
            </w:pPr>
            <w:r w:rsidRPr="00C47414">
              <w:rPr>
                <w:sz w:val="2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A7B07" w:rsidRPr="00C47414" w:rsidRDefault="007A7B07" w:rsidP="007A7B07">
            <w:pPr>
              <w:jc w:val="center"/>
              <w:rPr>
                <w:sz w:val="20"/>
              </w:rPr>
            </w:pPr>
            <w:r w:rsidRPr="00C47414">
              <w:rPr>
                <w:sz w:val="20"/>
              </w:rPr>
              <w:t>2</w:t>
            </w:r>
          </w:p>
        </w:tc>
        <w:tc>
          <w:tcPr>
            <w:tcW w:w="1714" w:type="dxa"/>
            <w:tcBorders>
              <w:top w:val="nil"/>
              <w:left w:val="nil"/>
              <w:bottom w:val="single" w:sz="4" w:space="0" w:color="auto"/>
              <w:right w:val="single" w:sz="4" w:space="0" w:color="auto"/>
            </w:tcBorders>
            <w:shd w:val="clear" w:color="auto" w:fill="auto"/>
            <w:vAlign w:val="center"/>
            <w:hideMark/>
          </w:tcPr>
          <w:p w:rsidR="007A7B07" w:rsidRPr="00C47414" w:rsidRDefault="007A7B07" w:rsidP="007A7B07">
            <w:pPr>
              <w:jc w:val="center"/>
              <w:rPr>
                <w:sz w:val="20"/>
              </w:rPr>
            </w:pPr>
            <w:r w:rsidRPr="00C47414">
              <w:rPr>
                <w:sz w:val="20"/>
              </w:rPr>
              <w:t>3</w:t>
            </w:r>
          </w:p>
        </w:tc>
        <w:tc>
          <w:tcPr>
            <w:tcW w:w="1701" w:type="dxa"/>
            <w:tcBorders>
              <w:top w:val="nil"/>
              <w:left w:val="nil"/>
              <w:bottom w:val="single" w:sz="4" w:space="0" w:color="auto"/>
              <w:right w:val="single" w:sz="4" w:space="0" w:color="auto"/>
            </w:tcBorders>
            <w:shd w:val="clear" w:color="auto" w:fill="auto"/>
            <w:vAlign w:val="center"/>
            <w:hideMark/>
          </w:tcPr>
          <w:p w:rsidR="007A7B07" w:rsidRPr="00C47414" w:rsidRDefault="007A7B07" w:rsidP="007A7B07">
            <w:pPr>
              <w:jc w:val="center"/>
              <w:rPr>
                <w:sz w:val="20"/>
              </w:rPr>
            </w:pPr>
            <w:r w:rsidRPr="00C47414">
              <w:rPr>
                <w:sz w:val="20"/>
              </w:rPr>
              <w:t>4</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 xml:space="preserve">000 90  00  </w:t>
            </w:r>
            <w:proofErr w:type="spellStart"/>
            <w:r w:rsidRPr="00C47414">
              <w:rPr>
                <w:sz w:val="20"/>
              </w:rPr>
              <w:t>00</w:t>
            </w:r>
            <w:proofErr w:type="spellEnd"/>
            <w:r w:rsidRPr="00C47414">
              <w:rPr>
                <w:sz w:val="20"/>
              </w:rPr>
              <w:t xml:space="preserve">  </w:t>
            </w:r>
            <w:proofErr w:type="spellStart"/>
            <w:r w:rsidRPr="00C47414">
              <w:rPr>
                <w:sz w:val="20"/>
              </w:rPr>
              <w:t>00</w:t>
            </w:r>
            <w:proofErr w:type="spellEnd"/>
            <w:r w:rsidRPr="00C47414">
              <w:rPr>
                <w:sz w:val="20"/>
              </w:rPr>
              <w:t xml:space="preserve">  </w:t>
            </w:r>
            <w:proofErr w:type="spellStart"/>
            <w:r w:rsidRPr="00C47414">
              <w:rPr>
                <w:sz w:val="20"/>
              </w:rPr>
              <w:t>00</w:t>
            </w:r>
            <w:proofErr w:type="spellEnd"/>
            <w:r w:rsidRPr="00C47414">
              <w:rPr>
                <w:sz w:val="20"/>
              </w:rPr>
              <w:t xml:space="preserve">  0000  000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Источники финансирования дефицитов бюджетов - всего</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9 710 551,10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670 063,67</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 xml:space="preserve">000 01  00  </w:t>
            </w:r>
            <w:proofErr w:type="spellStart"/>
            <w:r w:rsidRPr="00C47414">
              <w:rPr>
                <w:sz w:val="20"/>
              </w:rPr>
              <w:t>00</w:t>
            </w:r>
            <w:proofErr w:type="spellEnd"/>
            <w:r w:rsidRPr="00C47414">
              <w:rPr>
                <w:sz w:val="20"/>
              </w:rPr>
              <w:t xml:space="preserve">  </w:t>
            </w:r>
            <w:proofErr w:type="spellStart"/>
            <w:r w:rsidRPr="00C47414">
              <w:rPr>
                <w:sz w:val="20"/>
              </w:rPr>
              <w:t>00</w:t>
            </w:r>
            <w:proofErr w:type="spellEnd"/>
            <w:r w:rsidRPr="00C47414">
              <w:rPr>
                <w:sz w:val="20"/>
              </w:rPr>
              <w:t xml:space="preserve">  </w:t>
            </w:r>
            <w:proofErr w:type="spellStart"/>
            <w:r w:rsidRPr="00C47414">
              <w:rPr>
                <w:sz w:val="20"/>
              </w:rPr>
              <w:t>00</w:t>
            </w:r>
            <w:proofErr w:type="spellEnd"/>
            <w:r w:rsidRPr="00C47414">
              <w:rPr>
                <w:sz w:val="20"/>
              </w:rPr>
              <w:t xml:space="preserve">  0000  000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 xml:space="preserve">Изменение остатков средств </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9 710 551,10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670 063,67</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 xml:space="preserve">000 01  05  00  </w:t>
            </w:r>
            <w:proofErr w:type="spellStart"/>
            <w:r w:rsidRPr="00C47414">
              <w:rPr>
                <w:sz w:val="20"/>
              </w:rPr>
              <w:t>00</w:t>
            </w:r>
            <w:proofErr w:type="spellEnd"/>
            <w:r w:rsidRPr="00C47414">
              <w:rPr>
                <w:sz w:val="20"/>
              </w:rPr>
              <w:t xml:space="preserve">  </w:t>
            </w:r>
            <w:proofErr w:type="spellStart"/>
            <w:r w:rsidRPr="00C47414">
              <w:rPr>
                <w:sz w:val="20"/>
              </w:rPr>
              <w:t>00</w:t>
            </w:r>
            <w:proofErr w:type="spellEnd"/>
            <w:r w:rsidRPr="00C47414">
              <w:rPr>
                <w:sz w:val="20"/>
              </w:rPr>
              <w:t xml:space="preserve">  0000  000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Изменение остатков средств на счетах по учету средств бюджетов</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9 710 551,10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670 063,67</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 xml:space="preserve">000 01  05  02  00  </w:t>
            </w:r>
            <w:proofErr w:type="spellStart"/>
            <w:r w:rsidRPr="00C47414">
              <w:rPr>
                <w:sz w:val="20"/>
              </w:rPr>
              <w:t>00</w:t>
            </w:r>
            <w:proofErr w:type="spellEnd"/>
            <w:r w:rsidRPr="00C47414">
              <w:rPr>
                <w:sz w:val="20"/>
              </w:rPr>
              <w:t xml:space="preserve">  0000  500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Увеличение прочих остатков средств бюджетов</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-474 985 301,50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-468 708 571,77</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000 01  05  02  01  00  0000  510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Увеличение прочих остатков денежных средств бюджетов</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-474 985 301,50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-468 708 571,77</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000 01  05  02  01  05  0000  510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Увеличение прочих остатков денежных средств бюджетов муниципальных районов</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-474 985 301,50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-468 708 571,77</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 xml:space="preserve">000 01  05  00  </w:t>
            </w:r>
            <w:proofErr w:type="spellStart"/>
            <w:r w:rsidRPr="00C47414">
              <w:rPr>
                <w:sz w:val="20"/>
              </w:rPr>
              <w:t>00</w:t>
            </w:r>
            <w:proofErr w:type="spellEnd"/>
            <w:r w:rsidRPr="00C47414">
              <w:rPr>
                <w:sz w:val="20"/>
              </w:rPr>
              <w:t xml:space="preserve">  </w:t>
            </w:r>
            <w:proofErr w:type="spellStart"/>
            <w:r w:rsidRPr="00C47414">
              <w:rPr>
                <w:sz w:val="20"/>
              </w:rPr>
              <w:t>00</w:t>
            </w:r>
            <w:proofErr w:type="spellEnd"/>
            <w:r w:rsidRPr="00C47414">
              <w:rPr>
                <w:sz w:val="20"/>
              </w:rPr>
              <w:t xml:space="preserve">  0000  600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Уменьшение остатков средств бюджетов</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484 695 852,60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469 378 635,44</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 xml:space="preserve">000 01  05  02  00  </w:t>
            </w:r>
            <w:proofErr w:type="spellStart"/>
            <w:r w:rsidRPr="00C47414">
              <w:rPr>
                <w:sz w:val="20"/>
              </w:rPr>
              <w:t>00</w:t>
            </w:r>
            <w:proofErr w:type="spellEnd"/>
            <w:r w:rsidRPr="00C47414">
              <w:rPr>
                <w:sz w:val="20"/>
              </w:rPr>
              <w:t xml:space="preserve">  0000  600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Уменьшение прочих остатков средств бюджетов</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484 695 852,60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469 378 635,44</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t>000 01  05  02  01  00  0000  610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 xml:space="preserve">Уменьшение прочих остатков </w:t>
            </w:r>
            <w:r w:rsidRPr="00C47414">
              <w:rPr>
                <w:sz w:val="20"/>
              </w:rPr>
              <w:lastRenderedPageBreak/>
              <w:t>денежных средств бюджетов</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lastRenderedPageBreak/>
              <w:t>484 695 852,60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469 378 635,44</w:t>
            </w:r>
          </w:p>
        </w:tc>
      </w:tr>
      <w:tr w:rsidR="007A7B07" w:rsidRPr="00C47414" w:rsidTr="00124C8D">
        <w:trPr>
          <w:trHeight w:val="20"/>
        </w:trPr>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0"/>
              </w:rPr>
            </w:pPr>
            <w:r w:rsidRPr="00C47414">
              <w:rPr>
                <w:sz w:val="20"/>
              </w:rPr>
              <w:lastRenderedPageBreak/>
              <w:t>000 01  05  02  01  05  0000  610</w:t>
            </w:r>
          </w:p>
        </w:tc>
        <w:tc>
          <w:tcPr>
            <w:tcW w:w="3402" w:type="dxa"/>
            <w:tcBorders>
              <w:top w:val="nil"/>
              <w:left w:val="nil"/>
              <w:bottom w:val="single" w:sz="4" w:space="0" w:color="auto"/>
              <w:right w:val="single" w:sz="4" w:space="0" w:color="auto"/>
            </w:tcBorders>
            <w:shd w:val="clear" w:color="auto" w:fill="auto"/>
            <w:vAlign w:val="bottom"/>
            <w:hideMark/>
          </w:tcPr>
          <w:p w:rsidR="007A7B07" w:rsidRPr="00C47414" w:rsidRDefault="007A7B07" w:rsidP="007A7B07">
            <w:pPr>
              <w:rPr>
                <w:sz w:val="20"/>
              </w:rPr>
            </w:pPr>
            <w:r w:rsidRPr="00C47414">
              <w:rPr>
                <w:sz w:val="20"/>
              </w:rPr>
              <w:t>Уменьшение прочих остатков денежных средств бюджетов муниципальных районов</w:t>
            </w:r>
          </w:p>
        </w:tc>
        <w:tc>
          <w:tcPr>
            <w:tcW w:w="1714"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484 695 852,60</w:t>
            </w:r>
          </w:p>
        </w:tc>
        <w:tc>
          <w:tcPr>
            <w:tcW w:w="1701" w:type="dxa"/>
            <w:tcBorders>
              <w:top w:val="nil"/>
              <w:left w:val="nil"/>
              <w:bottom w:val="single" w:sz="4" w:space="0" w:color="auto"/>
              <w:right w:val="single" w:sz="4" w:space="0" w:color="auto"/>
            </w:tcBorders>
            <w:shd w:val="clear" w:color="auto" w:fill="auto"/>
            <w:noWrap/>
            <w:vAlign w:val="center"/>
            <w:hideMark/>
          </w:tcPr>
          <w:p w:rsidR="007A7B07" w:rsidRPr="00C47414" w:rsidRDefault="007A7B07" w:rsidP="00124C8D">
            <w:pPr>
              <w:jc w:val="center"/>
              <w:rPr>
                <w:sz w:val="22"/>
                <w:szCs w:val="22"/>
              </w:rPr>
            </w:pPr>
            <w:r w:rsidRPr="00C47414">
              <w:rPr>
                <w:sz w:val="22"/>
                <w:szCs w:val="22"/>
              </w:rPr>
              <w:t>469 378 635,44</w:t>
            </w:r>
          </w:p>
        </w:tc>
      </w:tr>
    </w:tbl>
    <w:p w:rsidR="0035139F" w:rsidRDefault="0035139F" w:rsidP="0035139F">
      <w:pPr>
        <w:pStyle w:val="a5"/>
        <w:ind w:firstLine="0"/>
      </w:pPr>
    </w:p>
    <w:p w:rsidR="00C47414" w:rsidRDefault="00C47414" w:rsidP="00124C8D">
      <w:pPr>
        <w:spacing w:line="240" w:lineRule="exact"/>
        <w:ind w:left="6237"/>
        <w:rPr>
          <w:szCs w:val="28"/>
        </w:rPr>
      </w:pPr>
      <w:r>
        <w:rPr>
          <w:szCs w:val="28"/>
        </w:rPr>
        <w:t>Приложение 7</w:t>
      </w:r>
    </w:p>
    <w:p w:rsidR="00C47414" w:rsidRPr="004E2959" w:rsidRDefault="00C47414" w:rsidP="00124C8D">
      <w:pPr>
        <w:spacing w:line="240" w:lineRule="exact"/>
        <w:ind w:left="6237"/>
        <w:rPr>
          <w:szCs w:val="28"/>
        </w:rPr>
      </w:pPr>
      <w:r w:rsidRPr="004E2959">
        <w:rPr>
          <w:szCs w:val="28"/>
        </w:rPr>
        <w:t>к решению Думы</w:t>
      </w:r>
    </w:p>
    <w:p w:rsidR="00C47414" w:rsidRDefault="00C47414"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 xml:space="preserve">Пермского края </w:t>
      </w:r>
    </w:p>
    <w:p w:rsidR="00C47414" w:rsidRPr="004E2959" w:rsidRDefault="00025BA6" w:rsidP="00124C8D">
      <w:pPr>
        <w:spacing w:line="240" w:lineRule="exact"/>
        <w:ind w:left="6237"/>
        <w:rPr>
          <w:szCs w:val="28"/>
        </w:rPr>
      </w:pPr>
      <w:r>
        <w:rPr>
          <w:szCs w:val="28"/>
        </w:rPr>
        <w:t>о</w:t>
      </w:r>
      <w:r w:rsidR="00C47414" w:rsidRPr="004E2959">
        <w:rPr>
          <w:szCs w:val="28"/>
        </w:rPr>
        <w:t>т</w:t>
      </w:r>
      <w:r>
        <w:rPr>
          <w:szCs w:val="28"/>
        </w:rPr>
        <w:t xml:space="preserve"> 06.07.2021 № 141</w:t>
      </w:r>
    </w:p>
    <w:p w:rsidR="0035139F" w:rsidRDefault="0035139F" w:rsidP="00124C8D">
      <w:pPr>
        <w:pStyle w:val="a5"/>
        <w:spacing w:line="240" w:lineRule="exact"/>
        <w:ind w:firstLine="0"/>
      </w:pPr>
    </w:p>
    <w:p w:rsidR="00C47414" w:rsidRPr="00932B18" w:rsidRDefault="00C47414" w:rsidP="00124C8D">
      <w:pPr>
        <w:autoSpaceDE w:val="0"/>
        <w:autoSpaceDN w:val="0"/>
        <w:adjustRightInd w:val="0"/>
        <w:spacing w:line="240" w:lineRule="exact"/>
        <w:jc w:val="center"/>
        <w:outlineLvl w:val="2"/>
        <w:rPr>
          <w:b/>
          <w:bCs/>
        </w:rPr>
      </w:pPr>
      <w:r>
        <w:rPr>
          <w:b/>
          <w:bCs/>
        </w:rPr>
        <w:t>П</w:t>
      </w:r>
      <w:r w:rsidRPr="00932B18">
        <w:rPr>
          <w:b/>
          <w:bCs/>
        </w:rPr>
        <w:t xml:space="preserve">рограмма муниципальных гарантий муниципального образования </w:t>
      </w:r>
    </w:p>
    <w:p w:rsidR="00C47414" w:rsidRPr="00932B18" w:rsidRDefault="00C47414" w:rsidP="00124C8D">
      <w:pPr>
        <w:autoSpaceDE w:val="0"/>
        <w:autoSpaceDN w:val="0"/>
        <w:adjustRightInd w:val="0"/>
        <w:spacing w:line="240" w:lineRule="exact"/>
        <w:jc w:val="center"/>
        <w:outlineLvl w:val="2"/>
        <w:rPr>
          <w:b/>
          <w:bCs/>
        </w:rPr>
      </w:pPr>
      <w:r w:rsidRPr="00932B18">
        <w:rPr>
          <w:b/>
          <w:bCs/>
        </w:rPr>
        <w:t xml:space="preserve">«Еловский муниципальный район» </w:t>
      </w:r>
      <w:r>
        <w:rPr>
          <w:b/>
          <w:bCs/>
        </w:rPr>
        <w:t>за 2020</w:t>
      </w:r>
      <w:r w:rsidRPr="00932B18">
        <w:rPr>
          <w:b/>
          <w:bCs/>
        </w:rPr>
        <w:t xml:space="preserve"> год</w:t>
      </w:r>
    </w:p>
    <w:tbl>
      <w:tblPr>
        <w:tblStyle w:val="af4"/>
        <w:tblW w:w="9887" w:type="dxa"/>
        <w:tblLayout w:type="fixed"/>
        <w:tblLook w:val="0000"/>
      </w:tblPr>
      <w:tblGrid>
        <w:gridCol w:w="639"/>
        <w:gridCol w:w="4289"/>
        <w:gridCol w:w="2550"/>
        <w:gridCol w:w="2409"/>
      </w:tblGrid>
      <w:tr w:rsidR="00C47414" w:rsidRPr="00932B18" w:rsidTr="002B2E63">
        <w:trPr>
          <w:trHeight w:val="328"/>
        </w:trPr>
        <w:tc>
          <w:tcPr>
            <w:tcW w:w="639" w:type="dxa"/>
          </w:tcPr>
          <w:p w:rsidR="00C47414" w:rsidRPr="00932B18" w:rsidRDefault="00C47414" w:rsidP="00C47414">
            <w:pPr>
              <w:autoSpaceDE w:val="0"/>
              <w:autoSpaceDN w:val="0"/>
              <w:adjustRightInd w:val="0"/>
              <w:jc w:val="center"/>
              <w:rPr>
                <w:rFonts w:eastAsia="SimSun"/>
                <w:b/>
                <w:bCs/>
                <w:color w:val="000000"/>
                <w:sz w:val="20"/>
                <w:lang w:eastAsia="zh-CN"/>
              </w:rPr>
            </w:pPr>
            <w:r w:rsidRPr="00932B18">
              <w:rPr>
                <w:rFonts w:eastAsia="SimSun"/>
                <w:b/>
                <w:bCs/>
                <w:color w:val="000000"/>
                <w:sz w:val="20"/>
                <w:lang w:eastAsia="zh-CN"/>
              </w:rPr>
              <w:t xml:space="preserve">№ </w:t>
            </w:r>
            <w:proofErr w:type="spellStart"/>
            <w:proofErr w:type="gramStart"/>
            <w:r w:rsidRPr="00932B18">
              <w:rPr>
                <w:rFonts w:eastAsia="SimSun"/>
                <w:b/>
                <w:bCs/>
                <w:color w:val="000000"/>
                <w:sz w:val="20"/>
                <w:lang w:eastAsia="zh-CN"/>
              </w:rPr>
              <w:t>п</w:t>
            </w:r>
            <w:proofErr w:type="spellEnd"/>
            <w:proofErr w:type="gramEnd"/>
            <w:r w:rsidRPr="00932B18">
              <w:rPr>
                <w:rFonts w:eastAsia="SimSun"/>
                <w:b/>
                <w:bCs/>
                <w:color w:val="000000"/>
                <w:sz w:val="20"/>
                <w:lang w:eastAsia="zh-CN"/>
              </w:rPr>
              <w:t>/</w:t>
            </w:r>
            <w:proofErr w:type="spellStart"/>
            <w:r w:rsidRPr="00932B18">
              <w:rPr>
                <w:rFonts w:eastAsia="SimSun"/>
                <w:b/>
                <w:bCs/>
                <w:color w:val="000000"/>
                <w:sz w:val="20"/>
                <w:lang w:eastAsia="zh-CN"/>
              </w:rPr>
              <w:t>п</w:t>
            </w:r>
            <w:proofErr w:type="spellEnd"/>
          </w:p>
        </w:tc>
        <w:tc>
          <w:tcPr>
            <w:tcW w:w="4289" w:type="dxa"/>
            <w:vAlign w:val="center"/>
          </w:tcPr>
          <w:p w:rsidR="00C47414" w:rsidRPr="00932B18" w:rsidRDefault="00C47414" w:rsidP="002B2E63">
            <w:pPr>
              <w:autoSpaceDE w:val="0"/>
              <w:autoSpaceDN w:val="0"/>
              <w:adjustRightInd w:val="0"/>
              <w:jc w:val="center"/>
              <w:rPr>
                <w:rFonts w:eastAsia="SimSun"/>
                <w:b/>
                <w:bCs/>
                <w:color w:val="000000"/>
                <w:sz w:val="20"/>
                <w:lang w:eastAsia="zh-CN"/>
              </w:rPr>
            </w:pPr>
            <w:r w:rsidRPr="00932B18">
              <w:rPr>
                <w:rFonts w:eastAsia="SimSun"/>
                <w:b/>
                <w:bCs/>
                <w:color w:val="000000"/>
                <w:sz w:val="20"/>
                <w:lang w:eastAsia="zh-CN"/>
              </w:rPr>
              <w:t>Муниципальные  гарантии</w:t>
            </w:r>
          </w:p>
        </w:tc>
        <w:tc>
          <w:tcPr>
            <w:tcW w:w="2550" w:type="dxa"/>
            <w:vAlign w:val="center"/>
          </w:tcPr>
          <w:p w:rsidR="00C47414" w:rsidRPr="00932B18" w:rsidRDefault="00C47414" w:rsidP="002B2E63">
            <w:pPr>
              <w:autoSpaceDE w:val="0"/>
              <w:autoSpaceDN w:val="0"/>
              <w:adjustRightInd w:val="0"/>
              <w:jc w:val="center"/>
              <w:rPr>
                <w:rFonts w:eastAsia="SimSun"/>
                <w:b/>
                <w:bCs/>
                <w:color w:val="000000"/>
                <w:sz w:val="20"/>
                <w:lang w:eastAsia="zh-CN"/>
              </w:rPr>
            </w:pPr>
            <w:r>
              <w:rPr>
                <w:rFonts w:eastAsia="SimSun"/>
                <w:b/>
                <w:bCs/>
                <w:color w:val="000000"/>
                <w:sz w:val="20"/>
                <w:lang w:eastAsia="zh-CN"/>
              </w:rPr>
              <w:t>План</w:t>
            </w:r>
          </w:p>
        </w:tc>
        <w:tc>
          <w:tcPr>
            <w:tcW w:w="2409" w:type="dxa"/>
            <w:vAlign w:val="center"/>
          </w:tcPr>
          <w:p w:rsidR="00C47414" w:rsidRPr="00932B18" w:rsidRDefault="00C47414" w:rsidP="002B2E63">
            <w:pPr>
              <w:autoSpaceDE w:val="0"/>
              <w:autoSpaceDN w:val="0"/>
              <w:adjustRightInd w:val="0"/>
              <w:jc w:val="center"/>
              <w:rPr>
                <w:rFonts w:eastAsia="SimSun"/>
                <w:b/>
                <w:bCs/>
                <w:color w:val="000000"/>
                <w:sz w:val="20"/>
                <w:lang w:eastAsia="zh-CN"/>
              </w:rPr>
            </w:pPr>
            <w:r>
              <w:rPr>
                <w:rFonts w:eastAsia="SimSun"/>
                <w:b/>
                <w:bCs/>
                <w:color w:val="000000"/>
                <w:sz w:val="20"/>
                <w:lang w:eastAsia="zh-CN"/>
              </w:rPr>
              <w:t>Исполнение</w:t>
            </w:r>
          </w:p>
        </w:tc>
      </w:tr>
      <w:tr w:rsidR="00C47414" w:rsidRPr="00932B18" w:rsidTr="002B2E63">
        <w:trPr>
          <w:trHeight w:val="161"/>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1</w:t>
            </w:r>
          </w:p>
        </w:tc>
        <w:tc>
          <w:tcPr>
            <w:tcW w:w="428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2</w:t>
            </w:r>
          </w:p>
        </w:tc>
        <w:tc>
          <w:tcPr>
            <w:tcW w:w="2550" w:type="dxa"/>
          </w:tcPr>
          <w:p w:rsidR="00C47414" w:rsidRPr="00C63C3C" w:rsidRDefault="00C47414" w:rsidP="00C47414">
            <w:pPr>
              <w:autoSpaceDE w:val="0"/>
              <w:autoSpaceDN w:val="0"/>
              <w:adjustRightInd w:val="0"/>
              <w:jc w:val="center"/>
              <w:rPr>
                <w:rFonts w:eastAsia="SimSun"/>
                <w:color w:val="000000"/>
                <w:sz w:val="20"/>
                <w:lang w:eastAsia="zh-CN"/>
              </w:rPr>
            </w:pPr>
            <w:r w:rsidRPr="00C63C3C">
              <w:rPr>
                <w:rFonts w:eastAsia="SimSun"/>
                <w:color w:val="000000"/>
                <w:sz w:val="20"/>
                <w:lang w:eastAsia="zh-CN"/>
              </w:rPr>
              <w:t>3</w:t>
            </w:r>
          </w:p>
        </w:tc>
        <w:tc>
          <w:tcPr>
            <w:tcW w:w="2409" w:type="dxa"/>
          </w:tcPr>
          <w:p w:rsidR="00C47414" w:rsidRPr="00C63C3C" w:rsidRDefault="00C47414" w:rsidP="00C47414">
            <w:pPr>
              <w:autoSpaceDE w:val="0"/>
              <w:autoSpaceDN w:val="0"/>
              <w:adjustRightInd w:val="0"/>
              <w:jc w:val="center"/>
              <w:rPr>
                <w:rFonts w:eastAsia="SimSun"/>
                <w:color w:val="000000"/>
                <w:sz w:val="20"/>
                <w:lang w:eastAsia="zh-CN"/>
              </w:rPr>
            </w:pPr>
            <w:r w:rsidRPr="00C63C3C">
              <w:rPr>
                <w:rFonts w:eastAsia="SimSun"/>
                <w:color w:val="000000"/>
                <w:sz w:val="20"/>
                <w:lang w:eastAsia="zh-CN"/>
              </w:rPr>
              <w:t>4</w:t>
            </w:r>
          </w:p>
        </w:tc>
      </w:tr>
      <w:tr w:rsidR="00C47414" w:rsidRPr="00932B18" w:rsidTr="002B2E63">
        <w:trPr>
          <w:trHeight w:val="291"/>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1.</w:t>
            </w:r>
          </w:p>
        </w:tc>
        <w:tc>
          <w:tcPr>
            <w:tcW w:w="4289" w:type="dxa"/>
          </w:tcPr>
          <w:p w:rsidR="00C47414" w:rsidRPr="00932B18" w:rsidRDefault="00C47414" w:rsidP="00C47414">
            <w:pPr>
              <w:autoSpaceDE w:val="0"/>
              <w:autoSpaceDN w:val="0"/>
              <w:adjustRightInd w:val="0"/>
              <w:rPr>
                <w:rFonts w:eastAsia="SimSun"/>
                <w:color w:val="000000"/>
                <w:sz w:val="20"/>
                <w:lang w:eastAsia="zh-CN"/>
              </w:rPr>
            </w:pPr>
            <w:r w:rsidRPr="00932B18">
              <w:rPr>
                <w:rFonts w:eastAsia="SimSun"/>
                <w:color w:val="000000"/>
                <w:sz w:val="20"/>
                <w:lang w:eastAsia="zh-CN"/>
              </w:rPr>
              <w:t>Цели гарантирования</w:t>
            </w:r>
          </w:p>
        </w:tc>
        <w:tc>
          <w:tcPr>
            <w:tcW w:w="4959" w:type="dxa"/>
            <w:gridSpan w:val="2"/>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 xml:space="preserve">не предоставляются гарантии </w:t>
            </w:r>
          </w:p>
        </w:tc>
      </w:tr>
      <w:tr w:rsidR="00C47414" w:rsidRPr="00932B18" w:rsidTr="002B2E63">
        <w:trPr>
          <w:trHeight w:val="692"/>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2.</w:t>
            </w:r>
          </w:p>
        </w:tc>
        <w:tc>
          <w:tcPr>
            <w:tcW w:w="4289" w:type="dxa"/>
          </w:tcPr>
          <w:p w:rsidR="00C47414" w:rsidRPr="00932B18" w:rsidRDefault="00C47414" w:rsidP="00C47414">
            <w:pPr>
              <w:autoSpaceDE w:val="0"/>
              <w:autoSpaceDN w:val="0"/>
              <w:adjustRightInd w:val="0"/>
              <w:rPr>
                <w:rFonts w:eastAsia="SimSun"/>
                <w:color w:val="000000"/>
                <w:sz w:val="20"/>
                <w:lang w:eastAsia="zh-CN"/>
              </w:rPr>
            </w:pPr>
            <w:r w:rsidRPr="00932B18">
              <w:rPr>
                <w:rFonts w:eastAsia="SimSun"/>
                <w:color w:val="000000"/>
                <w:sz w:val="20"/>
                <w:lang w:eastAsia="zh-CN"/>
              </w:rPr>
              <w:t xml:space="preserve">Объем муниципального  долга Еловского муниципального  района  по предоставленным муниципальным гарантиям </w:t>
            </w:r>
          </w:p>
        </w:tc>
        <w:tc>
          <w:tcPr>
            <w:tcW w:w="2550"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c>
          <w:tcPr>
            <w:tcW w:w="240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r>
      <w:tr w:rsidR="00C47414" w:rsidRPr="00932B18" w:rsidTr="002B2E63">
        <w:trPr>
          <w:trHeight w:val="698"/>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2.1.</w:t>
            </w:r>
          </w:p>
        </w:tc>
        <w:tc>
          <w:tcPr>
            <w:tcW w:w="4289" w:type="dxa"/>
          </w:tcPr>
          <w:p w:rsidR="00C47414" w:rsidRPr="00932B18" w:rsidRDefault="00C47414" w:rsidP="00C47414">
            <w:pPr>
              <w:autoSpaceDE w:val="0"/>
              <w:autoSpaceDN w:val="0"/>
              <w:adjustRightInd w:val="0"/>
              <w:rPr>
                <w:rFonts w:eastAsia="SimSun"/>
                <w:color w:val="000000"/>
                <w:sz w:val="20"/>
                <w:lang w:eastAsia="zh-CN"/>
              </w:rPr>
            </w:pPr>
            <w:r w:rsidRPr="00932B18">
              <w:rPr>
                <w:rFonts w:eastAsia="SimSun"/>
                <w:color w:val="000000"/>
                <w:sz w:val="20"/>
                <w:lang w:eastAsia="zh-CN"/>
              </w:rPr>
              <w:t>Остаток задолженности по предоставленным муниципальным  гарантиям Еловского муниципального  района</w:t>
            </w:r>
          </w:p>
        </w:tc>
        <w:tc>
          <w:tcPr>
            <w:tcW w:w="2550"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c>
          <w:tcPr>
            <w:tcW w:w="240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r>
      <w:tr w:rsidR="00C47414" w:rsidRPr="00932B18" w:rsidTr="002B2E63">
        <w:trPr>
          <w:trHeight w:val="703"/>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2.2.</w:t>
            </w:r>
          </w:p>
        </w:tc>
        <w:tc>
          <w:tcPr>
            <w:tcW w:w="4289" w:type="dxa"/>
          </w:tcPr>
          <w:p w:rsidR="00C47414" w:rsidRPr="00932B18" w:rsidRDefault="00C47414" w:rsidP="00C47414">
            <w:pPr>
              <w:autoSpaceDE w:val="0"/>
              <w:autoSpaceDN w:val="0"/>
              <w:adjustRightInd w:val="0"/>
              <w:rPr>
                <w:rFonts w:eastAsia="SimSun"/>
                <w:color w:val="000000"/>
                <w:sz w:val="20"/>
                <w:lang w:eastAsia="zh-CN"/>
              </w:rPr>
            </w:pPr>
            <w:r w:rsidRPr="00932B18">
              <w:rPr>
                <w:rFonts w:eastAsia="SimSun"/>
                <w:color w:val="000000"/>
                <w:sz w:val="20"/>
                <w:lang w:eastAsia="zh-CN"/>
              </w:rPr>
              <w:t xml:space="preserve">Предоставление муниципальных  гарантий Еловского муниципального района в очередном финансовом году </w:t>
            </w:r>
          </w:p>
        </w:tc>
        <w:tc>
          <w:tcPr>
            <w:tcW w:w="2550"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c>
          <w:tcPr>
            <w:tcW w:w="240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r>
      <w:tr w:rsidR="00C47414" w:rsidRPr="00932B18" w:rsidTr="002B2E63">
        <w:trPr>
          <w:trHeight w:val="1061"/>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2.3.</w:t>
            </w:r>
          </w:p>
        </w:tc>
        <w:tc>
          <w:tcPr>
            <w:tcW w:w="4289" w:type="dxa"/>
          </w:tcPr>
          <w:p w:rsidR="00C47414" w:rsidRPr="00932B18" w:rsidRDefault="00C47414" w:rsidP="00C47414">
            <w:pPr>
              <w:autoSpaceDE w:val="0"/>
              <w:autoSpaceDN w:val="0"/>
              <w:adjustRightInd w:val="0"/>
              <w:rPr>
                <w:rFonts w:eastAsia="SimSun"/>
                <w:color w:val="000000"/>
                <w:sz w:val="20"/>
                <w:lang w:eastAsia="zh-CN"/>
              </w:rPr>
            </w:pPr>
            <w:r w:rsidRPr="00932B18">
              <w:rPr>
                <w:rFonts w:eastAsia="SimSun"/>
                <w:color w:val="000000"/>
                <w:sz w:val="20"/>
                <w:lang w:eastAsia="zh-CN"/>
              </w:rPr>
              <w:t xml:space="preserve">Возникновение обязательств в очередном финансовом году в соответствии с договорами и соглашениями о предоставлении муниципальных  гарантий Еловского муниципального района </w:t>
            </w:r>
          </w:p>
        </w:tc>
        <w:tc>
          <w:tcPr>
            <w:tcW w:w="2550"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c>
          <w:tcPr>
            <w:tcW w:w="240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r>
      <w:tr w:rsidR="00C47414" w:rsidRPr="00932B18" w:rsidTr="002B2E63">
        <w:trPr>
          <w:trHeight w:val="1061"/>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2.4.</w:t>
            </w:r>
          </w:p>
        </w:tc>
        <w:tc>
          <w:tcPr>
            <w:tcW w:w="4289" w:type="dxa"/>
          </w:tcPr>
          <w:p w:rsidR="00C47414" w:rsidRPr="00932B18" w:rsidRDefault="00C47414" w:rsidP="00C47414">
            <w:pPr>
              <w:autoSpaceDE w:val="0"/>
              <w:autoSpaceDN w:val="0"/>
              <w:adjustRightInd w:val="0"/>
              <w:rPr>
                <w:rFonts w:eastAsia="SimSun"/>
                <w:color w:val="000000"/>
                <w:sz w:val="20"/>
                <w:lang w:eastAsia="zh-CN"/>
              </w:rPr>
            </w:pPr>
            <w:r w:rsidRPr="00932B18">
              <w:rPr>
                <w:rFonts w:eastAsia="SimSun"/>
                <w:color w:val="000000"/>
                <w:sz w:val="20"/>
                <w:lang w:eastAsia="zh-CN"/>
              </w:rPr>
              <w:t>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Еловского муниципального  района</w:t>
            </w:r>
          </w:p>
        </w:tc>
        <w:tc>
          <w:tcPr>
            <w:tcW w:w="2550"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c>
          <w:tcPr>
            <w:tcW w:w="240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r>
      <w:tr w:rsidR="00C47414" w:rsidRPr="00932B18" w:rsidTr="002B2E63">
        <w:trPr>
          <w:trHeight w:val="616"/>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3.</w:t>
            </w:r>
          </w:p>
        </w:tc>
        <w:tc>
          <w:tcPr>
            <w:tcW w:w="4289" w:type="dxa"/>
          </w:tcPr>
          <w:p w:rsidR="00C47414" w:rsidRPr="00932B18" w:rsidRDefault="00C47414" w:rsidP="00C47414">
            <w:pPr>
              <w:autoSpaceDE w:val="0"/>
              <w:autoSpaceDN w:val="0"/>
              <w:adjustRightInd w:val="0"/>
              <w:rPr>
                <w:rFonts w:eastAsia="SimSun"/>
                <w:color w:val="000000"/>
                <w:sz w:val="20"/>
                <w:lang w:eastAsia="zh-CN"/>
              </w:rPr>
            </w:pPr>
            <w:r w:rsidRPr="00932B18">
              <w:rPr>
                <w:rFonts w:eastAsia="SimSun"/>
                <w:color w:val="000000"/>
                <w:sz w:val="20"/>
                <w:lang w:eastAsia="zh-CN"/>
              </w:rPr>
              <w:t>Объем бюджетных ассигнований, предусмотренный на исполнение гарантий по возможным гарантийным случаям</w:t>
            </w:r>
          </w:p>
        </w:tc>
        <w:tc>
          <w:tcPr>
            <w:tcW w:w="2550"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c>
          <w:tcPr>
            <w:tcW w:w="240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0,0</w:t>
            </w:r>
          </w:p>
        </w:tc>
      </w:tr>
      <w:tr w:rsidR="00C47414" w:rsidRPr="00932B18" w:rsidTr="002B2E63">
        <w:trPr>
          <w:trHeight w:val="276"/>
        </w:trPr>
        <w:tc>
          <w:tcPr>
            <w:tcW w:w="639" w:type="dxa"/>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4.</w:t>
            </w:r>
          </w:p>
        </w:tc>
        <w:tc>
          <w:tcPr>
            <w:tcW w:w="4289" w:type="dxa"/>
          </w:tcPr>
          <w:p w:rsidR="00C47414" w:rsidRPr="00932B18" w:rsidRDefault="00C47414" w:rsidP="00C47414">
            <w:pPr>
              <w:autoSpaceDE w:val="0"/>
              <w:autoSpaceDN w:val="0"/>
              <w:adjustRightInd w:val="0"/>
              <w:rPr>
                <w:rFonts w:eastAsia="SimSun"/>
                <w:color w:val="000000"/>
                <w:sz w:val="20"/>
                <w:lang w:eastAsia="zh-CN"/>
              </w:rPr>
            </w:pPr>
            <w:r w:rsidRPr="00932B18">
              <w:rPr>
                <w:rFonts w:eastAsia="SimSun"/>
                <w:color w:val="000000"/>
                <w:sz w:val="20"/>
                <w:lang w:eastAsia="zh-CN"/>
              </w:rPr>
              <w:t>Право регрессного требования</w:t>
            </w:r>
          </w:p>
        </w:tc>
        <w:tc>
          <w:tcPr>
            <w:tcW w:w="4959" w:type="dxa"/>
            <w:gridSpan w:val="2"/>
          </w:tcPr>
          <w:p w:rsidR="00C47414" w:rsidRPr="00932B18" w:rsidRDefault="00C47414" w:rsidP="00C47414">
            <w:pPr>
              <w:autoSpaceDE w:val="0"/>
              <w:autoSpaceDN w:val="0"/>
              <w:adjustRightInd w:val="0"/>
              <w:jc w:val="center"/>
              <w:rPr>
                <w:rFonts w:eastAsia="SimSun"/>
                <w:color w:val="000000"/>
                <w:sz w:val="20"/>
                <w:lang w:eastAsia="zh-CN"/>
              </w:rPr>
            </w:pPr>
            <w:r w:rsidRPr="00932B18">
              <w:rPr>
                <w:rFonts w:eastAsia="SimSun"/>
                <w:color w:val="000000"/>
                <w:sz w:val="20"/>
                <w:lang w:eastAsia="zh-CN"/>
              </w:rPr>
              <w:t xml:space="preserve">не предоставляются гарантии </w:t>
            </w:r>
          </w:p>
        </w:tc>
      </w:tr>
    </w:tbl>
    <w:p w:rsidR="0035139F" w:rsidRDefault="0035139F" w:rsidP="0035139F">
      <w:pPr>
        <w:pStyle w:val="a5"/>
        <w:ind w:firstLine="0"/>
      </w:pPr>
    </w:p>
    <w:p w:rsidR="00C47414" w:rsidRDefault="00C47414" w:rsidP="00124C8D">
      <w:pPr>
        <w:spacing w:line="240" w:lineRule="exact"/>
        <w:ind w:left="6237"/>
        <w:rPr>
          <w:szCs w:val="28"/>
        </w:rPr>
      </w:pPr>
      <w:r>
        <w:rPr>
          <w:szCs w:val="28"/>
        </w:rPr>
        <w:t>Приложение 8</w:t>
      </w:r>
    </w:p>
    <w:p w:rsidR="00C47414" w:rsidRPr="004E2959" w:rsidRDefault="00C47414" w:rsidP="00124C8D">
      <w:pPr>
        <w:spacing w:line="240" w:lineRule="exact"/>
        <w:ind w:left="6237"/>
        <w:rPr>
          <w:szCs w:val="28"/>
        </w:rPr>
      </w:pPr>
      <w:r w:rsidRPr="004E2959">
        <w:rPr>
          <w:szCs w:val="28"/>
        </w:rPr>
        <w:t>к решению Думы</w:t>
      </w:r>
    </w:p>
    <w:p w:rsidR="00C47414" w:rsidRDefault="00C47414"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 xml:space="preserve">Пермского края </w:t>
      </w:r>
    </w:p>
    <w:p w:rsidR="0035139F" w:rsidRDefault="00025BA6" w:rsidP="00124C8D">
      <w:pPr>
        <w:spacing w:line="240" w:lineRule="exact"/>
        <w:ind w:left="6237"/>
      </w:pPr>
      <w:r>
        <w:rPr>
          <w:szCs w:val="28"/>
        </w:rPr>
        <w:t>о</w:t>
      </w:r>
      <w:r w:rsidR="00C47414" w:rsidRPr="004E2959">
        <w:rPr>
          <w:szCs w:val="28"/>
        </w:rPr>
        <w:t>т</w:t>
      </w:r>
      <w:r>
        <w:rPr>
          <w:szCs w:val="28"/>
        </w:rPr>
        <w:t xml:space="preserve"> 06.07.2021 № 141</w:t>
      </w:r>
    </w:p>
    <w:p w:rsidR="00C47414" w:rsidRDefault="00C47414" w:rsidP="00124C8D">
      <w:pPr>
        <w:pStyle w:val="a5"/>
        <w:spacing w:line="240" w:lineRule="exact"/>
        <w:ind w:firstLine="0"/>
        <w:jc w:val="center"/>
        <w:rPr>
          <w:b/>
          <w:bCs/>
          <w:szCs w:val="28"/>
        </w:rPr>
      </w:pPr>
    </w:p>
    <w:p w:rsidR="00C63C3C" w:rsidRDefault="00C47414" w:rsidP="00124C8D">
      <w:pPr>
        <w:pStyle w:val="a5"/>
        <w:spacing w:line="240" w:lineRule="exact"/>
        <w:ind w:firstLine="0"/>
        <w:jc w:val="center"/>
        <w:rPr>
          <w:b/>
          <w:bCs/>
          <w:szCs w:val="28"/>
        </w:rPr>
      </w:pPr>
      <w:r w:rsidRPr="00C47414">
        <w:rPr>
          <w:b/>
          <w:bCs/>
          <w:szCs w:val="28"/>
        </w:rPr>
        <w:t>Объем дотаций на выравни</w:t>
      </w:r>
      <w:r w:rsidR="00124C8D">
        <w:rPr>
          <w:b/>
          <w:bCs/>
          <w:szCs w:val="28"/>
        </w:rPr>
        <w:t xml:space="preserve">вание бюджетной обеспеченности </w:t>
      </w:r>
      <w:r w:rsidRPr="00C47414">
        <w:rPr>
          <w:b/>
          <w:bCs/>
          <w:szCs w:val="28"/>
        </w:rPr>
        <w:t xml:space="preserve">поселений </w:t>
      </w:r>
    </w:p>
    <w:p w:rsidR="0035139F" w:rsidRDefault="00C47414" w:rsidP="00124C8D">
      <w:pPr>
        <w:pStyle w:val="a5"/>
        <w:spacing w:line="240" w:lineRule="exact"/>
        <w:ind w:firstLine="0"/>
        <w:jc w:val="center"/>
        <w:rPr>
          <w:b/>
          <w:bCs/>
          <w:szCs w:val="28"/>
        </w:rPr>
      </w:pPr>
      <w:r w:rsidRPr="00C47414">
        <w:rPr>
          <w:b/>
          <w:bCs/>
          <w:szCs w:val="28"/>
        </w:rPr>
        <w:t>за 2020 год</w:t>
      </w:r>
    </w:p>
    <w:tbl>
      <w:tblPr>
        <w:tblW w:w="9789" w:type="dxa"/>
        <w:tblInd w:w="101" w:type="dxa"/>
        <w:tblLayout w:type="fixed"/>
        <w:tblLook w:val="04A0"/>
      </w:tblPr>
      <w:tblGrid>
        <w:gridCol w:w="431"/>
        <w:gridCol w:w="5672"/>
        <w:gridCol w:w="1843"/>
        <w:gridCol w:w="1843"/>
      </w:tblGrid>
      <w:tr w:rsidR="00C47414" w:rsidRPr="00C47414" w:rsidTr="00124C8D">
        <w:trPr>
          <w:trHeight w:val="20"/>
        </w:trPr>
        <w:tc>
          <w:tcPr>
            <w:tcW w:w="431" w:type="dxa"/>
            <w:vMerge w:val="restart"/>
            <w:tcBorders>
              <w:top w:val="single" w:sz="4" w:space="0" w:color="auto"/>
              <w:left w:val="single" w:sz="4" w:space="0" w:color="auto"/>
              <w:right w:val="single" w:sz="4" w:space="0" w:color="auto"/>
            </w:tcBorders>
            <w:shd w:val="clear" w:color="auto" w:fill="auto"/>
            <w:noWrap/>
            <w:vAlign w:val="center"/>
            <w:hideMark/>
          </w:tcPr>
          <w:p w:rsidR="00C47414" w:rsidRPr="00C47414" w:rsidRDefault="00C47414" w:rsidP="00C47414">
            <w:pPr>
              <w:jc w:val="center"/>
              <w:rPr>
                <w:b/>
                <w:sz w:val="20"/>
              </w:rPr>
            </w:pPr>
            <w:r w:rsidRPr="00C47414">
              <w:rPr>
                <w:b/>
                <w:sz w:val="20"/>
              </w:rPr>
              <w:t>№</w:t>
            </w:r>
          </w:p>
        </w:tc>
        <w:tc>
          <w:tcPr>
            <w:tcW w:w="5672" w:type="dxa"/>
            <w:vMerge w:val="restart"/>
            <w:tcBorders>
              <w:top w:val="single" w:sz="4" w:space="0" w:color="auto"/>
              <w:left w:val="nil"/>
              <w:right w:val="single" w:sz="4" w:space="0" w:color="auto"/>
            </w:tcBorders>
            <w:shd w:val="clear" w:color="auto" w:fill="auto"/>
            <w:noWrap/>
            <w:vAlign w:val="center"/>
            <w:hideMark/>
          </w:tcPr>
          <w:p w:rsidR="00C47414" w:rsidRPr="00C47414" w:rsidRDefault="00C47414" w:rsidP="00C47414">
            <w:pPr>
              <w:jc w:val="center"/>
              <w:rPr>
                <w:b/>
                <w:sz w:val="20"/>
              </w:rPr>
            </w:pPr>
            <w:r w:rsidRPr="00C47414">
              <w:rPr>
                <w:b/>
                <w:sz w:val="20"/>
              </w:rPr>
              <w:t>Субъекты МБО</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C47414" w:rsidRPr="00C47414" w:rsidRDefault="00C47414" w:rsidP="00C47414">
            <w:pPr>
              <w:jc w:val="center"/>
              <w:rPr>
                <w:b/>
                <w:sz w:val="20"/>
              </w:rPr>
            </w:pPr>
            <w:r w:rsidRPr="00C47414">
              <w:rPr>
                <w:b/>
                <w:sz w:val="20"/>
              </w:rPr>
              <w:t>Общий размер дотации, руб.</w:t>
            </w:r>
          </w:p>
        </w:tc>
      </w:tr>
      <w:tr w:rsidR="00C47414" w:rsidRPr="00C47414" w:rsidTr="00124C8D">
        <w:trPr>
          <w:trHeight w:val="20"/>
        </w:trPr>
        <w:tc>
          <w:tcPr>
            <w:tcW w:w="431" w:type="dxa"/>
            <w:vMerge/>
            <w:tcBorders>
              <w:left w:val="single" w:sz="4" w:space="0" w:color="auto"/>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p>
        </w:tc>
        <w:tc>
          <w:tcPr>
            <w:tcW w:w="5672" w:type="dxa"/>
            <w:vMerge/>
            <w:tcBorders>
              <w:left w:val="nil"/>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p>
        </w:tc>
        <w:tc>
          <w:tcPr>
            <w:tcW w:w="1843" w:type="dxa"/>
            <w:tcBorders>
              <w:top w:val="nil"/>
              <w:left w:val="nil"/>
              <w:bottom w:val="single" w:sz="4" w:space="0" w:color="auto"/>
              <w:right w:val="single" w:sz="4" w:space="0" w:color="auto"/>
            </w:tcBorders>
            <w:shd w:val="clear" w:color="auto" w:fill="auto"/>
            <w:vAlign w:val="center"/>
            <w:hideMark/>
          </w:tcPr>
          <w:p w:rsidR="00C47414" w:rsidRPr="00C47414" w:rsidRDefault="00C47414" w:rsidP="00C47414">
            <w:pPr>
              <w:jc w:val="center"/>
              <w:rPr>
                <w:b/>
                <w:sz w:val="20"/>
              </w:rPr>
            </w:pPr>
            <w:r w:rsidRPr="00C47414">
              <w:rPr>
                <w:b/>
                <w:sz w:val="20"/>
              </w:rPr>
              <w:t>Уточненный план</w:t>
            </w:r>
          </w:p>
        </w:tc>
        <w:tc>
          <w:tcPr>
            <w:tcW w:w="1843" w:type="dxa"/>
            <w:tcBorders>
              <w:top w:val="nil"/>
              <w:left w:val="nil"/>
              <w:bottom w:val="single" w:sz="4" w:space="0" w:color="auto"/>
              <w:right w:val="single" w:sz="4" w:space="0" w:color="auto"/>
            </w:tcBorders>
            <w:shd w:val="clear" w:color="auto" w:fill="auto"/>
            <w:vAlign w:val="center"/>
            <w:hideMark/>
          </w:tcPr>
          <w:p w:rsidR="00C47414" w:rsidRPr="00C47414" w:rsidRDefault="00C47414" w:rsidP="00C47414">
            <w:pPr>
              <w:jc w:val="center"/>
              <w:rPr>
                <w:b/>
                <w:sz w:val="20"/>
              </w:rPr>
            </w:pPr>
            <w:r w:rsidRPr="00C47414">
              <w:rPr>
                <w:b/>
                <w:sz w:val="20"/>
              </w:rPr>
              <w:t>Исполнено</w:t>
            </w:r>
          </w:p>
        </w:tc>
      </w:tr>
      <w:tr w:rsidR="00C47414" w:rsidRPr="00C47414" w:rsidTr="00124C8D">
        <w:trPr>
          <w:trHeight w:val="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r w:rsidRPr="00C47414">
              <w:rPr>
                <w:sz w:val="20"/>
              </w:rPr>
              <w:t>1</w:t>
            </w:r>
          </w:p>
        </w:tc>
        <w:tc>
          <w:tcPr>
            <w:tcW w:w="5672" w:type="dxa"/>
            <w:tcBorders>
              <w:top w:val="nil"/>
              <w:left w:val="nil"/>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r w:rsidRPr="00C47414">
              <w:rPr>
                <w:sz w:val="20"/>
              </w:rPr>
              <w:t>2</w:t>
            </w:r>
          </w:p>
        </w:tc>
        <w:tc>
          <w:tcPr>
            <w:tcW w:w="1843" w:type="dxa"/>
            <w:tcBorders>
              <w:top w:val="nil"/>
              <w:left w:val="nil"/>
              <w:bottom w:val="single" w:sz="4" w:space="0" w:color="auto"/>
              <w:right w:val="single" w:sz="4" w:space="0" w:color="auto"/>
            </w:tcBorders>
            <w:shd w:val="clear" w:color="auto" w:fill="auto"/>
            <w:vAlign w:val="bottom"/>
            <w:hideMark/>
          </w:tcPr>
          <w:p w:rsidR="00C47414" w:rsidRPr="00C47414" w:rsidRDefault="00C47414" w:rsidP="00C47414">
            <w:pPr>
              <w:jc w:val="center"/>
              <w:rPr>
                <w:sz w:val="20"/>
              </w:rPr>
            </w:pPr>
            <w:r w:rsidRPr="00C47414">
              <w:rPr>
                <w:sz w:val="20"/>
              </w:rPr>
              <w:t>3</w:t>
            </w:r>
          </w:p>
        </w:tc>
        <w:tc>
          <w:tcPr>
            <w:tcW w:w="1843" w:type="dxa"/>
            <w:tcBorders>
              <w:top w:val="nil"/>
              <w:left w:val="nil"/>
              <w:bottom w:val="single" w:sz="4" w:space="0" w:color="auto"/>
              <w:right w:val="single" w:sz="4" w:space="0" w:color="auto"/>
            </w:tcBorders>
            <w:shd w:val="clear" w:color="auto" w:fill="auto"/>
            <w:vAlign w:val="bottom"/>
            <w:hideMark/>
          </w:tcPr>
          <w:p w:rsidR="00C47414" w:rsidRPr="00C47414" w:rsidRDefault="00C47414" w:rsidP="00C47414">
            <w:pPr>
              <w:jc w:val="center"/>
              <w:rPr>
                <w:sz w:val="20"/>
              </w:rPr>
            </w:pPr>
            <w:r w:rsidRPr="00C47414">
              <w:rPr>
                <w:sz w:val="20"/>
              </w:rPr>
              <w:t>4</w:t>
            </w:r>
          </w:p>
        </w:tc>
      </w:tr>
      <w:tr w:rsidR="00C47414" w:rsidRPr="00C47414" w:rsidTr="00124C8D">
        <w:trPr>
          <w:trHeight w:val="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47414" w:rsidRPr="00C47414" w:rsidRDefault="00C47414" w:rsidP="00C47414">
            <w:pPr>
              <w:rPr>
                <w:sz w:val="20"/>
              </w:rPr>
            </w:pPr>
            <w:r w:rsidRPr="00C47414">
              <w:rPr>
                <w:sz w:val="20"/>
              </w:rPr>
              <w:t> </w:t>
            </w:r>
          </w:p>
        </w:tc>
        <w:tc>
          <w:tcPr>
            <w:tcW w:w="5672" w:type="dxa"/>
            <w:tcBorders>
              <w:top w:val="nil"/>
              <w:left w:val="nil"/>
              <w:bottom w:val="single" w:sz="4" w:space="0" w:color="auto"/>
              <w:right w:val="single" w:sz="4" w:space="0" w:color="auto"/>
            </w:tcBorders>
            <w:shd w:val="clear" w:color="auto" w:fill="auto"/>
            <w:noWrap/>
            <w:vAlign w:val="bottom"/>
            <w:hideMark/>
          </w:tcPr>
          <w:p w:rsidR="00C47414" w:rsidRPr="00C47414" w:rsidRDefault="00C47414" w:rsidP="00C47414">
            <w:pPr>
              <w:rPr>
                <w:sz w:val="20"/>
              </w:rPr>
            </w:pPr>
            <w:r w:rsidRPr="00C47414">
              <w:rPr>
                <w:sz w:val="20"/>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38 283 000</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38 283 000</w:t>
            </w:r>
          </w:p>
        </w:tc>
      </w:tr>
      <w:tr w:rsidR="00C47414" w:rsidRPr="00C47414" w:rsidTr="00124C8D">
        <w:trPr>
          <w:trHeight w:val="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r w:rsidRPr="00C47414">
              <w:rPr>
                <w:sz w:val="20"/>
              </w:rPr>
              <w:t>1</w:t>
            </w:r>
          </w:p>
        </w:tc>
        <w:tc>
          <w:tcPr>
            <w:tcW w:w="5672" w:type="dxa"/>
            <w:tcBorders>
              <w:top w:val="nil"/>
              <w:left w:val="nil"/>
              <w:bottom w:val="single" w:sz="4" w:space="0" w:color="auto"/>
              <w:right w:val="single" w:sz="4" w:space="0" w:color="auto"/>
            </w:tcBorders>
            <w:shd w:val="clear" w:color="auto" w:fill="auto"/>
            <w:vAlign w:val="bottom"/>
            <w:hideMark/>
          </w:tcPr>
          <w:p w:rsidR="00C47414" w:rsidRPr="00C47414" w:rsidRDefault="00C47414" w:rsidP="00C47414">
            <w:pPr>
              <w:rPr>
                <w:sz w:val="20"/>
              </w:rPr>
            </w:pPr>
            <w:r w:rsidRPr="00C47414">
              <w:rPr>
                <w:sz w:val="20"/>
              </w:rPr>
              <w:t xml:space="preserve">Еловское сельское поселение </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19 255 600</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19 255 600</w:t>
            </w:r>
          </w:p>
        </w:tc>
      </w:tr>
      <w:tr w:rsidR="00C47414" w:rsidRPr="00C47414" w:rsidTr="00124C8D">
        <w:trPr>
          <w:trHeight w:val="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r w:rsidRPr="00C47414">
              <w:rPr>
                <w:sz w:val="20"/>
              </w:rPr>
              <w:t>2</w:t>
            </w:r>
          </w:p>
        </w:tc>
        <w:tc>
          <w:tcPr>
            <w:tcW w:w="5672" w:type="dxa"/>
            <w:tcBorders>
              <w:top w:val="nil"/>
              <w:left w:val="nil"/>
              <w:bottom w:val="single" w:sz="4" w:space="0" w:color="auto"/>
              <w:right w:val="single" w:sz="4" w:space="0" w:color="auto"/>
            </w:tcBorders>
            <w:shd w:val="clear" w:color="auto" w:fill="auto"/>
            <w:vAlign w:val="bottom"/>
            <w:hideMark/>
          </w:tcPr>
          <w:p w:rsidR="00C47414" w:rsidRPr="00C47414" w:rsidRDefault="00C47414" w:rsidP="00C47414">
            <w:pPr>
              <w:rPr>
                <w:sz w:val="20"/>
              </w:rPr>
            </w:pPr>
            <w:r w:rsidRPr="00C47414">
              <w:rPr>
                <w:sz w:val="20"/>
              </w:rPr>
              <w:t xml:space="preserve">Брюховское сельское поселение </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7 321 700</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7 321 700</w:t>
            </w:r>
          </w:p>
        </w:tc>
      </w:tr>
      <w:tr w:rsidR="00C47414" w:rsidRPr="00C47414" w:rsidTr="00124C8D">
        <w:trPr>
          <w:trHeight w:val="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r w:rsidRPr="00C47414">
              <w:rPr>
                <w:sz w:val="20"/>
              </w:rPr>
              <w:t>3</w:t>
            </w:r>
          </w:p>
        </w:tc>
        <w:tc>
          <w:tcPr>
            <w:tcW w:w="5672" w:type="dxa"/>
            <w:tcBorders>
              <w:top w:val="nil"/>
              <w:left w:val="nil"/>
              <w:bottom w:val="single" w:sz="4" w:space="0" w:color="auto"/>
              <w:right w:val="single" w:sz="4" w:space="0" w:color="auto"/>
            </w:tcBorders>
            <w:shd w:val="clear" w:color="auto" w:fill="auto"/>
            <w:vAlign w:val="bottom"/>
            <w:hideMark/>
          </w:tcPr>
          <w:p w:rsidR="00C47414" w:rsidRPr="00C47414" w:rsidRDefault="00C47414" w:rsidP="00C47414">
            <w:pPr>
              <w:rPr>
                <w:sz w:val="20"/>
              </w:rPr>
            </w:pPr>
            <w:r w:rsidRPr="00C47414">
              <w:rPr>
                <w:sz w:val="20"/>
              </w:rPr>
              <w:t xml:space="preserve">Дубровское сельское поселение </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4 451 600</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4 451 600</w:t>
            </w:r>
          </w:p>
        </w:tc>
      </w:tr>
      <w:tr w:rsidR="00C47414" w:rsidRPr="00C47414" w:rsidTr="00124C8D">
        <w:trPr>
          <w:trHeight w:val="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r w:rsidRPr="00C47414">
              <w:rPr>
                <w:sz w:val="20"/>
              </w:rPr>
              <w:t>4</w:t>
            </w:r>
          </w:p>
        </w:tc>
        <w:tc>
          <w:tcPr>
            <w:tcW w:w="5672" w:type="dxa"/>
            <w:tcBorders>
              <w:top w:val="nil"/>
              <w:left w:val="nil"/>
              <w:bottom w:val="single" w:sz="4" w:space="0" w:color="auto"/>
              <w:right w:val="single" w:sz="4" w:space="0" w:color="auto"/>
            </w:tcBorders>
            <w:shd w:val="clear" w:color="auto" w:fill="auto"/>
            <w:vAlign w:val="bottom"/>
            <w:hideMark/>
          </w:tcPr>
          <w:p w:rsidR="00C47414" w:rsidRPr="00C47414" w:rsidRDefault="00C47414" w:rsidP="00C47414">
            <w:pPr>
              <w:rPr>
                <w:sz w:val="20"/>
              </w:rPr>
            </w:pPr>
            <w:r w:rsidRPr="00C47414">
              <w:rPr>
                <w:sz w:val="20"/>
              </w:rPr>
              <w:t xml:space="preserve">Сугановское сельское поселение </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4 342 600</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4 342 600</w:t>
            </w:r>
          </w:p>
        </w:tc>
      </w:tr>
      <w:tr w:rsidR="00C47414" w:rsidRPr="00C47414" w:rsidTr="00124C8D">
        <w:trPr>
          <w:trHeight w:val="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47414" w:rsidRPr="00C47414" w:rsidRDefault="00C47414" w:rsidP="00C47414">
            <w:pPr>
              <w:jc w:val="center"/>
              <w:rPr>
                <w:sz w:val="20"/>
              </w:rPr>
            </w:pPr>
            <w:r w:rsidRPr="00C47414">
              <w:rPr>
                <w:sz w:val="20"/>
              </w:rPr>
              <w:t>5</w:t>
            </w:r>
          </w:p>
        </w:tc>
        <w:tc>
          <w:tcPr>
            <w:tcW w:w="5672" w:type="dxa"/>
            <w:tcBorders>
              <w:top w:val="nil"/>
              <w:left w:val="nil"/>
              <w:bottom w:val="single" w:sz="4" w:space="0" w:color="auto"/>
              <w:right w:val="single" w:sz="4" w:space="0" w:color="auto"/>
            </w:tcBorders>
            <w:shd w:val="clear" w:color="auto" w:fill="auto"/>
            <w:vAlign w:val="bottom"/>
            <w:hideMark/>
          </w:tcPr>
          <w:p w:rsidR="00C47414" w:rsidRPr="00C47414" w:rsidRDefault="00C47414" w:rsidP="00C47414">
            <w:pPr>
              <w:rPr>
                <w:sz w:val="20"/>
              </w:rPr>
            </w:pPr>
            <w:r w:rsidRPr="00C47414">
              <w:rPr>
                <w:sz w:val="20"/>
              </w:rPr>
              <w:t xml:space="preserve">М-Усинское сельское поселение </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2 911 500</w:t>
            </w:r>
          </w:p>
        </w:tc>
        <w:tc>
          <w:tcPr>
            <w:tcW w:w="1843"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2 911 500</w:t>
            </w:r>
          </w:p>
        </w:tc>
      </w:tr>
    </w:tbl>
    <w:p w:rsidR="0035139F" w:rsidRDefault="0035139F" w:rsidP="0035139F">
      <w:pPr>
        <w:pStyle w:val="a5"/>
        <w:ind w:firstLine="0"/>
      </w:pPr>
    </w:p>
    <w:p w:rsidR="00C47414" w:rsidRDefault="00C47414" w:rsidP="00124C8D">
      <w:pPr>
        <w:spacing w:line="240" w:lineRule="exact"/>
        <w:ind w:left="6237"/>
        <w:rPr>
          <w:szCs w:val="28"/>
        </w:rPr>
      </w:pPr>
      <w:r>
        <w:rPr>
          <w:szCs w:val="28"/>
        </w:rPr>
        <w:t>Приложение 9</w:t>
      </w:r>
    </w:p>
    <w:p w:rsidR="00C47414" w:rsidRPr="004E2959" w:rsidRDefault="00C47414" w:rsidP="00124C8D">
      <w:pPr>
        <w:spacing w:line="240" w:lineRule="exact"/>
        <w:ind w:left="6237"/>
        <w:rPr>
          <w:szCs w:val="28"/>
        </w:rPr>
      </w:pPr>
      <w:r w:rsidRPr="004E2959">
        <w:rPr>
          <w:szCs w:val="28"/>
        </w:rPr>
        <w:t>к решению Думы</w:t>
      </w:r>
    </w:p>
    <w:p w:rsidR="00C47414" w:rsidRDefault="00C47414" w:rsidP="00124C8D">
      <w:pPr>
        <w:spacing w:line="240" w:lineRule="exact"/>
        <w:ind w:left="6237"/>
        <w:rPr>
          <w:szCs w:val="28"/>
        </w:rPr>
      </w:pPr>
      <w:r w:rsidRPr="004E2959">
        <w:rPr>
          <w:szCs w:val="28"/>
        </w:rPr>
        <w:t>Еловского муниципального округа</w:t>
      </w:r>
      <w:r>
        <w:rPr>
          <w:szCs w:val="28"/>
        </w:rPr>
        <w:t xml:space="preserve"> </w:t>
      </w:r>
      <w:r w:rsidRPr="004E2959">
        <w:rPr>
          <w:szCs w:val="28"/>
        </w:rPr>
        <w:t xml:space="preserve">Пермского края </w:t>
      </w:r>
    </w:p>
    <w:p w:rsidR="0035139F" w:rsidRDefault="00025BA6" w:rsidP="00124C8D">
      <w:pPr>
        <w:spacing w:line="240" w:lineRule="exact"/>
        <w:ind w:left="6237"/>
        <w:rPr>
          <w:szCs w:val="28"/>
        </w:rPr>
      </w:pPr>
      <w:r>
        <w:rPr>
          <w:szCs w:val="28"/>
        </w:rPr>
        <w:t>о</w:t>
      </w:r>
      <w:r w:rsidR="00C47414" w:rsidRPr="004E2959">
        <w:rPr>
          <w:szCs w:val="28"/>
        </w:rPr>
        <w:t>т</w:t>
      </w:r>
      <w:r>
        <w:rPr>
          <w:szCs w:val="28"/>
        </w:rPr>
        <w:t xml:space="preserve"> 06.07.2021 № 141</w:t>
      </w:r>
    </w:p>
    <w:p w:rsidR="00025BA6" w:rsidRDefault="00025BA6" w:rsidP="00124C8D">
      <w:pPr>
        <w:spacing w:line="240" w:lineRule="exact"/>
        <w:ind w:left="6237"/>
      </w:pPr>
    </w:p>
    <w:p w:rsidR="00C47414" w:rsidRDefault="00C47414" w:rsidP="00124C8D">
      <w:pPr>
        <w:pStyle w:val="a5"/>
        <w:spacing w:line="240" w:lineRule="exact"/>
        <w:ind w:firstLine="0"/>
        <w:jc w:val="center"/>
        <w:rPr>
          <w:sz w:val="20"/>
        </w:rPr>
      </w:pPr>
      <w:r w:rsidRPr="00C47414">
        <w:rPr>
          <w:b/>
          <w:bCs/>
          <w:szCs w:val="28"/>
        </w:rPr>
        <w:t>Отчет о выполнении прогнозного плана приватизации муниципального имущества Елов</w:t>
      </w:r>
      <w:r w:rsidR="00025BA6">
        <w:rPr>
          <w:b/>
          <w:bCs/>
          <w:szCs w:val="28"/>
        </w:rPr>
        <w:t xml:space="preserve">ского муниципального района за </w:t>
      </w:r>
      <w:r w:rsidRPr="00C47414">
        <w:rPr>
          <w:b/>
          <w:bCs/>
          <w:szCs w:val="28"/>
        </w:rPr>
        <w:t>2020 год</w:t>
      </w:r>
      <w:r w:rsidRPr="00C47414">
        <w:rPr>
          <w:sz w:val="20"/>
        </w:rPr>
        <w:t xml:space="preserve"> </w:t>
      </w:r>
    </w:p>
    <w:p w:rsidR="0035139F" w:rsidRPr="00C47414" w:rsidRDefault="00C47414" w:rsidP="00124C8D">
      <w:pPr>
        <w:pStyle w:val="a5"/>
        <w:spacing w:line="240" w:lineRule="exact"/>
        <w:ind w:firstLine="0"/>
        <w:jc w:val="right"/>
        <w:rPr>
          <w:szCs w:val="28"/>
        </w:rPr>
      </w:pPr>
      <w:r w:rsidRPr="00C47414">
        <w:rPr>
          <w:szCs w:val="28"/>
        </w:rPr>
        <w:t>руб.</w:t>
      </w:r>
    </w:p>
    <w:tbl>
      <w:tblPr>
        <w:tblW w:w="9996" w:type="dxa"/>
        <w:tblInd w:w="101" w:type="dxa"/>
        <w:tblLook w:val="04A0"/>
      </w:tblPr>
      <w:tblGrid>
        <w:gridCol w:w="740"/>
        <w:gridCol w:w="1798"/>
        <w:gridCol w:w="1825"/>
        <w:gridCol w:w="1506"/>
        <w:gridCol w:w="1418"/>
        <w:gridCol w:w="1276"/>
        <w:gridCol w:w="1460"/>
      </w:tblGrid>
      <w:tr w:rsidR="00C47414" w:rsidRPr="00C47414" w:rsidTr="00C47414">
        <w:trPr>
          <w:trHeight w:val="276"/>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414" w:rsidRPr="00C47414" w:rsidRDefault="00C47414" w:rsidP="00C47414">
            <w:pPr>
              <w:jc w:val="center"/>
              <w:rPr>
                <w:b/>
                <w:sz w:val="20"/>
              </w:rPr>
            </w:pPr>
            <w:r w:rsidRPr="00C47414">
              <w:rPr>
                <w:b/>
                <w:sz w:val="20"/>
              </w:rPr>
              <w:t xml:space="preserve">№ </w:t>
            </w:r>
            <w:proofErr w:type="spellStart"/>
            <w:proofErr w:type="gramStart"/>
            <w:r w:rsidRPr="00C47414">
              <w:rPr>
                <w:b/>
                <w:sz w:val="20"/>
              </w:rPr>
              <w:t>п</w:t>
            </w:r>
            <w:proofErr w:type="spellEnd"/>
            <w:proofErr w:type="gramEnd"/>
            <w:r w:rsidRPr="00C47414">
              <w:rPr>
                <w:b/>
                <w:sz w:val="20"/>
              </w:rPr>
              <w:t>/</w:t>
            </w:r>
            <w:proofErr w:type="spellStart"/>
            <w:r w:rsidRPr="00C47414">
              <w:rPr>
                <w:b/>
                <w:sz w:val="20"/>
              </w:rPr>
              <w:t>п</w:t>
            </w:r>
            <w:proofErr w:type="spellEnd"/>
          </w:p>
        </w:tc>
        <w:tc>
          <w:tcPr>
            <w:tcW w:w="183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7414" w:rsidRPr="00C47414" w:rsidRDefault="00C47414" w:rsidP="00C47414">
            <w:pPr>
              <w:jc w:val="center"/>
              <w:rPr>
                <w:b/>
                <w:sz w:val="20"/>
              </w:rPr>
            </w:pPr>
            <w:r w:rsidRPr="00C47414">
              <w:rPr>
                <w:b/>
                <w:sz w:val="20"/>
              </w:rPr>
              <w:t>Наименование и местонахождение объекта</w:t>
            </w:r>
          </w:p>
        </w:tc>
        <w:tc>
          <w:tcPr>
            <w:tcW w:w="18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414" w:rsidRPr="00C47414" w:rsidRDefault="00C47414" w:rsidP="00C47414">
            <w:pPr>
              <w:jc w:val="center"/>
              <w:rPr>
                <w:b/>
                <w:sz w:val="20"/>
              </w:rPr>
            </w:pPr>
            <w:r w:rsidRPr="00C47414">
              <w:rPr>
                <w:b/>
                <w:sz w:val="20"/>
              </w:rPr>
              <w:t>Характеристика объекта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414" w:rsidRPr="00C47414" w:rsidRDefault="00C47414" w:rsidP="00C47414">
            <w:pPr>
              <w:jc w:val="center"/>
              <w:rPr>
                <w:b/>
                <w:sz w:val="20"/>
              </w:rPr>
            </w:pPr>
            <w:r w:rsidRPr="00C47414">
              <w:rPr>
                <w:b/>
                <w:sz w:val="20"/>
              </w:rPr>
              <w:t>Способ приватизации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414" w:rsidRPr="00C47414" w:rsidRDefault="00C47414" w:rsidP="00C47414">
            <w:pPr>
              <w:jc w:val="center"/>
              <w:rPr>
                <w:b/>
                <w:sz w:val="20"/>
              </w:rPr>
            </w:pPr>
            <w:r w:rsidRPr="00C47414">
              <w:rPr>
                <w:b/>
                <w:sz w:val="20"/>
              </w:rPr>
              <w:t>Дата продажи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414" w:rsidRPr="00C47414" w:rsidRDefault="00C47414" w:rsidP="00C47414">
            <w:pPr>
              <w:jc w:val="center"/>
              <w:rPr>
                <w:b/>
                <w:sz w:val="20"/>
              </w:rPr>
            </w:pPr>
            <w:r w:rsidRPr="00C47414">
              <w:rPr>
                <w:b/>
                <w:sz w:val="20"/>
              </w:rPr>
              <w:t>План</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414" w:rsidRPr="00C47414" w:rsidRDefault="00C47414" w:rsidP="00C47414">
            <w:pPr>
              <w:jc w:val="center"/>
              <w:rPr>
                <w:b/>
                <w:sz w:val="20"/>
              </w:rPr>
            </w:pPr>
            <w:r w:rsidRPr="00C47414">
              <w:rPr>
                <w:b/>
                <w:sz w:val="20"/>
              </w:rPr>
              <w:t>Факт</w:t>
            </w:r>
          </w:p>
        </w:tc>
      </w:tr>
      <w:tr w:rsidR="00C47414" w:rsidRPr="00C47414" w:rsidTr="00C47414">
        <w:trPr>
          <w:trHeight w:val="276"/>
        </w:trPr>
        <w:tc>
          <w:tcPr>
            <w:tcW w:w="740" w:type="dxa"/>
            <w:vMerge/>
            <w:tcBorders>
              <w:top w:val="single" w:sz="4" w:space="0" w:color="000000"/>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c>
          <w:tcPr>
            <w:tcW w:w="1837" w:type="dxa"/>
            <w:vMerge/>
            <w:tcBorders>
              <w:top w:val="single" w:sz="4" w:space="0" w:color="auto"/>
              <w:left w:val="single" w:sz="4" w:space="0" w:color="auto"/>
              <w:bottom w:val="single" w:sz="4" w:space="0" w:color="000000"/>
              <w:right w:val="single" w:sz="4" w:space="0" w:color="000000"/>
            </w:tcBorders>
            <w:vAlign w:val="center"/>
            <w:hideMark/>
          </w:tcPr>
          <w:p w:rsidR="00C47414" w:rsidRPr="00C47414" w:rsidRDefault="00C47414" w:rsidP="00C47414">
            <w:pPr>
              <w:rPr>
                <w:sz w:val="20"/>
              </w:rPr>
            </w:pPr>
          </w:p>
        </w:tc>
        <w:tc>
          <w:tcPr>
            <w:tcW w:w="1825" w:type="dxa"/>
            <w:vMerge/>
            <w:tcBorders>
              <w:top w:val="single" w:sz="4" w:space="0" w:color="auto"/>
              <w:left w:val="single" w:sz="4" w:space="0" w:color="auto"/>
              <w:bottom w:val="single" w:sz="4" w:space="0" w:color="000000"/>
              <w:right w:val="single" w:sz="4" w:space="0" w:color="auto"/>
            </w:tcBorders>
            <w:vAlign w:val="center"/>
            <w:hideMark/>
          </w:tcPr>
          <w:p w:rsidR="00C47414" w:rsidRPr="00C47414" w:rsidRDefault="00C47414" w:rsidP="00C47414">
            <w:pPr>
              <w:rPr>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r>
      <w:tr w:rsidR="00C47414" w:rsidRPr="00C47414" w:rsidTr="00C47414">
        <w:trPr>
          <w:trHeight w:val="276"/>
        </w:trPr>
        <w:tc>
          <w:tcPr>
            <w:tcW w:w="740" w:type="dxa"/>
            <w:vMerge/>
            <w:tcBorders>
              <w:top w:val="single" w:sz="4" w:space="0" w:color="000000"/>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c>
          <w:tcPr>
            <w:tcW w:w="1837" w:type="dxa"/>
            <w:vMerge/>
            <w:tcBorders>
              <w:top w:val="single" w:sz="4" w:space="0" w:color="auto"/>
              <w:left w:val="single" w:sz="4" w:space="0" w:color="auto"/>
              <w:bottom w:val="single" w:sz="4" w:space="0" w:color="000000"/>
              <w:right w:val="single" w:sz="4" w:space="0" w:color="000000"/>
            </w:tcBorders>
            <w:vAlign w:val="center"/>
            <w:hideMark/>
          </w:tcPr>
          <w:p w:rsidR="00C47414" w:rsidRPr="00C47414" w:rsidRDefault="00C47414" w:rsidP="00C47414">
            <w:pPr>
              <w:rPr>
                <w:sz w:val="20"/>
              </w:rPr>
            </w:pPr>
          </w:p>
        </w:tc>
        <w:tc>
          <w:tcPr>
            <w:tcW w:w="1825" w:type="dxa"/>
            <w:vMerge/>
            <w:tcBorders>
              <w:top w:val="single" w:sz="4" w:space="0" w:color="auto"/>
              <w:left w:val="single" w:sz="4" w:space="0" w:color="auto"/>
              <w:bottom w:val="single" w:sz="4" w:space="0" w:color="000000"/>
              <w:right w:val="single" w:sz="4" w:space="0" w:color="auto"/>
            </w:tcBorders>
            <w:vAlign w:val="center"/>
            <w:hideMark/>
          </w:tcPr>
          <w:p w:rsidR="00C47414" w:rsidRPr="00C47414" w:rsidRDefault="00C47414" w:rsidP="00C47414">
            <w:pPr>
              <w:rPr>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C47414" w:rsidRPr="00C47414" w:rsidRDefault="00C47414" w:rsidP="00C47414">
            <w:pPr>
              <w:rPr>
                <w:sz w:val="20"/>
              </w:rPr>
            </w:pPr>
          </w:p>
        </w:tc>
      </w:tr>
      <w:tr w:rsidR="00C47414" w:rsidRPr="00C47414" w:rsidTr="00C47414">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1</w:t>
            </w:r>
          </w:p>
        </w:tc>
        <w:tc>
          <w:tcPr>
            <w:tcW w:w="1837" w:type="dxa"/>
            <w:tcBorders>
              <w:top w:val="single" w:sz="4" w:space="0" w:color="auto"/>
              <w:left w:val="nil"/>
              <w:bottom w:val="single" w:sz="4" w:space="0" w:color="auto"/>
              <w:right w:val="single" w:sz="4" w:space="0" w:color="000000"/>
            </w:tcBorders>
            <w:shd w:val="clear" w:color="auto" w:fill="auto"/>
            <w:vAlign w:val="center"/>
            <w:hideMark/>
          </w:tcPr>
          <w:p w:rsidR="00C47414" w:rsidRPr="00C47414" w:rsidRDefault="00C47414" w:rsidP="00C47414">
            <w:pPr>
              <w:jc w:val="center"/>
              <w:rPr>
                <w:sz w:val="20"/>
              </w:rPr>
            </w:pPr>
            <w:r w:rsidRPr="00C47414">
              <w:rPr>
                <w:sz w:val="20"/>
              </w:rPr>
              <w:t>2</w:t>
            </w:r>
          </w:p>
        </w:tc>
        <w:tc>
          <w:tcPr>
            <w:tcW w:w="1825" w:type="dxa"/>
            <w:tcBorders>
              <w:top w:val="single" w:sz="4" w:space="0" w:color="auto"/>
              <w:left w:val="nil"/>
              <w:bottom w:val="single" w:sz="4" w:space="0" w:color="auto"/>
              <w:right w:val="single" w:sz="4" w:space="0" w:color="000000"/>
            </w:tcBorders>
            <w:shd w:val="clear" w:color="auto" w:fill="auto"/>
            <w:noWrap/>
            <w:vAlign w:val="center"/>
            <w:hideMark/>
          </w:tcPr>
          <w:p w:rsidR="00C47414" w:rsidRPr="00C47414" w:rsidRDefault="00C47414" w:rsidP="00C47414">
            <w:pPr>
              <w:jc w:val="center"/>
              <w:rPr>
                <w:sz w:val="20"/>
              </w:rPr>
            </w:pPr>
            <w:r w:rsidRPr="00C47414">
              <w:rPr>
                <w:sz w:val="20"/>
              </w:rPr>
              <w:t>3</w:t>
            </w:r>
          </w:p>
        </w:tc>
        <w:tc>
          <w:tcPr>
            <w:tcW w:w="1440" w:type="dxa"/>
            <w:tcBorders>
              <w:top w:val="single" w:sz="4" w:space="0" w:color="auto"/>
              <w:left w:val="nil"/>
              <w:bottom w:val="nil"/>
              <w:right w:val="nil"/>
            </w:tcBorders>
            <w:shd w:val="clear" w:color="auto" w:fill="auto"/>
            <w:vAlign w:val="center"/>
            <w:hideMark/>
          </w:tcPr>
          <w:p w:rsidR="00C47414" w:rsidRPr="00C47414" w:rsidRDefault="00C47414" w:rsidP="00C47414">
            <w:pPr>
              <w:jc w:val="center"/>
              <w:rPr>
                <w:sz w:val="20"/>
              </w:rPr>
            </w:pPr>
            <w:r w:rsidRPr="00C47414">
              <w:rPr>
                <w:sz w:val="20"/>
              </w:rPr>
              <w:t>4</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7</w:t>
            </w:r>
          </w:p>
        </w:tc>
      </w:tr>
      <w:tr w:rsidR="00C47414" w:rsidRPr="00C47414" w:rsidTr="00C47414">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1</w:t>
            </w:r>
          </w:p>
        </w:tc>
        <w:tc>
          <w:tcPr>
            <w:tcW w:w="1837" w:type="dxa"/>
            <w:tcBorders>
              <w:top w:val="single" w:sz="4" w:space="0" w:color="auto"/>
              <w:left w:val="nil"/>
              <w:bottom w:val="single" w:sz="4" w:space="0" w:color="auto"/>
              <w:right w:val="single" w:sz="4" w:space="0" w:color="000000"/>
            </w:tcBorders>
            <w:shd w:val="clear" w:color="auto" w:fill="auto"/>
            <w:vAlign w:val="center"/>
            <w:hideMark/>
          </w:tcPr>
          <w:p w:rsidR="00C47414" w:rsidRPr="00C47414" w:rsidRDefault="00C47414" w:rsidP="00C47414">
            <w:pPr>
              <w:rPr>
                <w:sz w:val="20"/>
              </w:rPr>
            </w:pPr>
            <w:r w:rsidRPr="00C47414">
              <w:rPr>
                <w:sz w:val="20"/>
              </w:rPr>
              <w:t xml:space="preserve">Нежилое здание, Пермский край, Еловский район, </w:t>
            </w:r>
            <w:proofErr w:type="spellStart"/>
            <w:r w:rsidRPr="00C47414">
              <w:rPr>
                <w:sz w:val="20"/>
              </w:rPr>
              <w:t>д</w:t>
            </w:r>
            <w:proofErr w:type="gramStart"/>
            <w:r w:rsidRPr="00C47414">
              <w:rPr>
                <w:sz w:val="20"/>
              </w:rPr>
              <w:t>.Ш</w:t>
            </w:r>
            <w:proofErr w:type="gramEnd"/>
            <w:r w:rsidRPr="00C47414">
              <w:rPr>
                <w:sz w:val="20"/>
              </w:rPr>
              <w:t>ульдиха</w:t>
            </w:r>
            <w:proofErr w:type="spellEnd"/>
            <w:r w:rsidRPr="00C47414">
              <w:rPr>
                <w:sz w:val="20"/>
              </w:rPr>
              <w:t>, ул.Школьная, д.32</w:t>
            </w:r>
          </w:p>
        </w:tc>
        <w:tc>
          <w:tcPr>
            <w:tcW w:w="1825" w:type="dxa"/>
            <w:tcBorders>
              <w:top w:val="single" w:sz="4" w:space="0" w:color="auto"/>
              <w:left w:val="nil"/>
              <w:bottom w:val="single" w:sz="4" w:space="0" w:color="auto"/>
              <w:right w:val="single" w:sz="4" w:space="0" w:color="000000"/>
            </w:tcBorders>
            <w:shd w:val="clear" w:color="auto" w:fill="auto"/>
            <w:vAlign w:val="center"/>
            <w:hideMark/>
          </w:tcPr>
          <w:p w:rsidR="00C47414" w:rsidRPr="00C47414" w:rsidRDefault="00C47414" w:rsidP="00C47414">
            <w:pPr>
              <w:rPr>
                <w:sz w:val="20"/>
              </w:rPr>
            </w:pPr>
            <w:r w:rsidRPr="00C47414">
              <w:rPr>
                <w:sz w:val="20"/>
              </w:rPr>
              <w:t>Одноэтажное кирпичное нежилое здание, общей площадью 417 кв.м.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47414" w:rsidRPr="00C47414" w:rsidRDefault="00C47414" w:rsidP="00C47414">
            <w:pPr>
              <w:jc w:val="center"/>
              <w:rPr>
                <w:sz w:val="20"/>
              </w:rPr>
            </w:pPr>
            <w:r w:rsidRPr="00C47414">
              <w:rPr>
                <w:sz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430 800,00</w:t>
            </w:r>
          </w:p>
        </w:tc>
        <w:tc>
          <w:tcPr>
            <w:tcW w:w="1460"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sz w:val="20"/>
              </w:rPr>
            </w:pPr>
            <w:r w:rsidRPr="00C47414">
              <w:rPr>
                <w:sz w:val="20"/>
              </w:rPr>
              <w:t>0,00</w:t>
            </w:r>
          </w:p>
        </w:tc>
      </w:tr>
      <w:tr w:rsidR="00C47414" w:rsidRPr="00C47414" w:rsidTr="00C47414">
        <w:trPr>
          <w:trHeight w:val="20"/>
        </w:trPr>
        <w:tc>
          <w:tcPr>
            <w:tcW w:w="72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7414" w:rsidRPr="00C47414" w:rsidRDefault="00C47414" w:rsidP="00C47414">
            <w:pPr>
              <w:jc w:val="center"/>
              <w:rPr>
                <w:b/>
                <w:bCs/>
                <w:sz w:val="20"/>
              </w:rPr>
            </w:pPr>
            <w:r w:rsidRPr="00C47414">
              <w:rPr>
                <w:b/>
                <w:bCs/>
                <w:sz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b/>
                <w:bCs/>
                <w:sz w:val="20"/>
              </w:rPr>
            </w:pPr>
            <w:r w:rsidRPr="00C47414">
              <w:rPr>
                <w:b/>
                <w:bCs/>
                <w:sz w:val="20"/>
              </w:rPr>
              <w:t>430 800,00</w:t>
            </w:r>
          </w:p>
        </w:tc>
        <w:tc>
          <w:tcPr>
            <w:tcW w:w="1460" w:type="dxa"/>
            <w:tcBorders>
              <w:top w:val="nil"/>
              <w:left w:val="nil"/>
              <w:bottom w:val="single" w:sz="4" w:space="0" w:color="auto"/>
              <w:right w:val="single" w:sz="4" w:space="0" w:color="auto"/>
            </w:tcBorders>
            <w:shd w:val="clear" w:color="auto" w:fill="auto"/>
            <w:noWrap/>
            <w:vAlign w:val="center"/>
            <w:hideMark/>
          </w:tcPr>
          <w:p w:rsidR="00C47414" w:rsidRPr="00C47414" w:rsidRDefault="00C47414" w:rsidP="00C47414">
            <w:pPr>
              <w:jc w:val="center"/>
              <w:rPr>
                <w:b/>
                <w:bCs/>
                <w:sz w:val="20"/>
              </w:rPr>
            </w:pPr>
            <w:r w:rsidRPr="00C47414">
              <w:rPr>
                <w:b/>
                <w:bCs/>
                <w:sz w:val="20"/>
              </w:rPr>
              <w:t>0,00</w:t>
            </w:r>
          </w:p>
        </w:tc>
      </w:tr>
    </w:tbl>
    <w:p w:rsidR="0035139F" w:rsidRDefault="0035139F" w:rsidP="0035139F">
      <w:pPr>
        <w:pStyle w:val="a5"/>
        <w:ind w:firstLine="0"/>
      </w:pPr>
    </w:p>
    <w:sectPr w:rsidR="0035139F" w:rsidSect="00B91CDF">
      <w:pgSz w:w="11906" w:h="16838" w:code="9"/>
      <w:pgMar w:top="1134" w:right="567"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71" w:rsidRDefault="005B3871">
      <w:r>
        <w:separator/>
      </w:r>
    </w:p>
  </w:endnote>
  <w:endnote w:type="continuationSeparator" w:id="0">
    <w:p w:rsidR="005B3871" w:rsidRDefault="005B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71" w:rsidRDefault="005B3871">
      <w:r>
        <w:separator/>
      </w:r>
    </w:p>
  </w:footnote>
  <w:footnote w:type="continuationSeparator" w:id="0">
    <w:p w:rsidR="005B3871" w:rsidRDefault="005B3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5A60ABE8"/>
    <w:lvl w:ilvl="0">
      <w:start w:val="6"/>
      <w:numFmt w:val="upperRoman"/>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6"/>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6"/>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6"/>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6"/>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6"/>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6"/>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6"/>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6"/>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106E75B7"/>
    <w:multiLevelType w:val="hybridMultilevel"/>
    <w:tmpl w:val="F48400DC"/>
    <w:lvl w:ilvl="0" w:tplc="2C1810BA">
      <w:start w:val="1"/>
      <w:numFmt w:val="decimal"/>
      <w:lvlText w:val="%1."/>
      <w:lvlJc w:val="left"/>
      <w:pPr>
        <w:tabs>
          <w:tab w:val="num" w:pos="1767"/>
        </w:tabs>
        <w:ind w:left="1767" w:hanging="1095"/>
      </w:pPr>
      <w:rPr>
        <w:rFonts w:hint="default"/>
      </w:rPr>
    </w:lvl>
    <w:lvl w:ilvl="1" w:tplc="5B1A48EA">
      <w:start w:val="1"/>
      <w:numFmt w:val="decimal"/>
      <w:lvlText w:val="%2)"/>
      <w:lvlJc w:val="left"/>
      <w:pPr>
        <w:tabs>
          <w:tab w:val="num" w:pos="1495"/>
        </w:tabs>
        <w:ind w:left="1495" w:hanging="360"/>
      </w:pPr>
      <w:rPr>
        <w:rFonts w:hint="default"/>
        <w:color w:val="000000"/>
      </w:rPr>
    </w:lvl>
    <w:lvl w:ilvl="2" w:tplc="0419001B" w:tentative="1">
      <w:start w:val="1"/>
      <w:numFmt w:val="lowerRoman"/>
      <w:lvlText w:val="%3."/>
      <w:lvlJc w:val="right"/>
      <w:pPr>
        <w:tabs>
          <w:tab w:val="num" w:pos="2472"/>
        </w:tabs>
        <w:ind w:left="2472" w:hanging="180"/>
      </w:pPr>
    </w:lvl>
    <w:lvl w:ilvl="3" w:tplc="0419000F" w:tentative="1">
      <w:start w:val="1"/>
      <w:numFmt w:val="decimal"/>
      <w:lvlText w:val="%4."/>
      <w:lvlJc w:val="left"/>
      <w:pPr>
        <w:tabs>
          <w:tab w:val="num" w:pos="3192"/>
        </w:tabs>
        <w:ind w:left="3192" w:hanging="360"/>
      </w:pPr>
    </w:lvl>
    <w:lvl w:ilvl="4" w:tplc="04190019" w:tentative="1">
      <w:start w:val="1"/>
      <w:numFmt w:val="lowerLetter"/>
      <w:lvlText w:val="%5."/>
      <w:lvlJc w:val="left"/>
      <w:pPr>
        <w:tabs>
          <w:tab w:val="num" w:pos="3912"/>
        </w:tabs>
        <w:ind w:left="3912" w:hanging="360"/>
      </w:pPr>
    </w:lvl>
    <w:lvl w:ilvl="5" w:tplc="0419001B" w:tentative="1">
      <w:start w:val="1"/>
      <w:numFmt w:val="lowerRoman"/>
      <w:lvlText w:val="%6."/>
      <w:lvlJc w:val="right"/>
      <w:pPr>
        <w:tabs>
          <w:tab w:val="num" w:pos="4632"/>
        </w:tabs>
        <w:ind w:left="4632" w:hanging="180"/>
      </w:pPr>
    </w:lvl>
    <w:lvl w:ilvl="6" w:tplc="0419000F" w:tentative="1">
      <w:start w:val="1"/>
      <w:numFmt w:val="decimal"/>
      <w:lvlText w:val="%7."/>
      <w:lvlJc w:val="left"/>
      <w:pPr>
        <w:tabs>
          <w:tab w:val="num" w:pos="5352"/>
        </w:tabs>
        <w:ind w:left="5352" w:hanging="360"/>
      </w:pPr>
    </w:lvl>
    <w:lvl w:ilvl="7" w:tplc="04190019" w:tentative="1">
      <w:start w:val="1"/>
      <w:numFmt w:val="lowerLetter"/>
      <w:lvlText w:val="%8."/>
      <w:lvlJc w:val="left"/>
      <w:pPr>
        <w:tabs>
          <w:tab w:val="num" w:pos="6072"/>
        </w:tabs>
        <w:ind w:left="6072" w:hanging="360"/>
      </w:pPr>
    </w:lvl>
    <w:lvl w:ilvl="8" w:tplc="0419001B" w:tentative="1">
      <w:start w:val="1"/>
      <w:numFmt w:val="lowerRoman"/>
      <w:lvlText w:val="%9."/>
      <w:lvlJc w:val="right"/>
      <w:pPr>
        <w:tabs>
          <w:tab w:val="num" w:pos="6792"/>
        </w:tabs>
        <w:ind w:left="6792" w:hanging="180"/>
      </w:pPr>
    </w:lvl>
  </w:abstractNum>
  <w:abstractNum w:abstractNumId="8">
    <w:nsid w:val="1834378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23C9091E"/>
    <w:multiLevelType w:val="hybridMultilevel"/>
    <w:tmpl w:val="9F5A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50335"/>
    <w:multiLevelType w:val="hybridMultilevel"/>
    <w:tmpl w:val="B010DFC6"/>
    <w:lvl w:ilvl="0" w:tplc="84A087C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38C23C05"/>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48FE76CE"/>
    <w:multiLevelType w:val="multilevel"/>
    <w:tmpl w:val="147679FE"/>
    <w:lvl w:ilvl="0">
      <w:start w:val="1"/>
      <w:numFmt w:val="decimal"/>
      <w:lvlText w:val="%1."/>
      <w:lvlJc w:val="left"/>
      <w:pPr>
        <w:ind w:left="1069" w:hanging="360"/>
      </w:pPr>
      <w:rPr>
        <w:rFonts w:hint="default"/>
      </w:rPr>
    </w:lvl>
    <w:lvl w:ilvl="1">
      <w:start w:val="1"/>
      <w:numFmt w:val="decimal"/>
      <w:isLgl/>
      <w:lvlText w:val="%1.%2."/>
      <w:lvlJc w:val="left"/>
      <w:pPr>
        <w:ind w:left="2017" w:hanging="1308"/>
      </w:pPr>
      <w:rPr>
        <w:rFonts w:hint="default"/>
      </w:rPr>
    </w:lvl>
    <w:lvl w:ilvl="2">
      <w:start w:val="1"/>
      <w:numFmt w:val="decimal"/>
      <w:isLgl/>
      <w:lvlText w:val="%1.%2.%3."/>
      <w:lvlJc w:val="left"/>
      <w:pPr>
        <w:ind w:left="2017" w:hanging="1308"/>
      </w:pPr>
      <w:rPr>
        <w:rFonts w:hint="default"/>
      </w:rPr>
    </w:lvl>
    <w:lvl w:ilvl="3">
      <w:start w:val="1"/>
      <w:numFmt w:val="decimal"/>
      <w:isLgl/>
      <w:lvlText w:val="%1.%2.%3.%4."/>
      <w:lvlJc w:val="left"/>
      <w:pPr>
        <w:ind w:left="2017" w:hanging="1308"/>
      </w:pPr>
      <w:rPr>
        <w:rFonts w:hint="default"/>
      </w:rPr>
    </w:lvl>
    <w:lvl w:ilvl="4">
      <w:start w:val="1"/>
      <w:numFmt w:val="decimal"/>
      <w:isLgl/>
      <w:lvlText w:val="%1.%2.%3.%4.%5."/>
      <w:lvlJc w:val="left"/>
      <w:pPr>
        <w:ind w:left="2017" w:hanging="130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F320259"/>
    <w:multiLevelType w:val="hybridMultilevel"/>
    <w:tmpl w:val="6D68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54824"/>
    <w:multiLevelType w:val="hybridMultilevel"/>
    <w:tmpl w:val="1B3AE212"/>
    <w:lvl w:ilvl="0" w:tplc="F992DC82">
      <w:start w:val="1"/>
      <w:numFmt w:val="decimal"/>
      <w:lvlText w:val="%1)"/>
      <w:lvlJc w:val="left"/>
      <w:pPr>
        <w:ind w:left="1060" w:hanging="360"/>
      </w:pPr>
      <w:rPr>
        <w:rFonts w:hint="default"/>
      </w:rPr>
    </w:lvl>
    <w:lvl w:ilvl="1" w:tplc="8ABA9C12">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65802E16"/>
    <w:multiLevelType w:val="hybridMultilevel"/>
    <w:tmpl w:val="DAF211C0"/>
    <w:lvl w:ilvl="0" w:tplc="EC68E110">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1923B4"/>
    <w:multiLevelType w:val="hybridMultilevel"/>
    <w:tmpl w:val="E0A266BA"/>
    <w:lvl w:ilvl="0" w:tplc="0648634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7AC238B2"/>
    <w:multiLevelType w:val="hybridMultilevel"/>
    <w:tmpl w:val="54F4754A"/>
    <w:lvl w:ilvl="0" w:tplc="D2326796">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1"/>
  </w:num>
  <w:num w:numId="5">
    <w:abstractNumId w:val="8"/>
  </w:num>
  <w:num w:numId="6">
    <w:abstractNumId w:val="3"/>
  </w:num>
  <w:num w:numId="7">
    <w:abstractNumId w:val="4"/>
  </w:num>
  <w:num w:numId="8">
    <w:abstractNumId w:val="5"/>
  </w:num>
  <w:num w:numId="9">
    <w:abstractNumId w:val="6"/>
  </w:num>
  <w:num w:numId="10">
    <w:abstractNumId w:val="14"/>
  </w:num>
  <w:num w:numId="11">
    <w:abstractNumId w:val="17"/>
  </w:num>
  <w:num w:numId="12">
    <w:abstractNumId w:val="12"/>
  </w:num>
  <w:num w:numId="13">
    <w:abstractNumId w:val="7"/>
  </w:num>
  <w:num w:numId="14">
    <w:abstractNumId w:val="15"/>
  </w:num>
  <w:num w:numId="15">
    <w:abstractNumId w:val="10"/>
  </w:num>
  <w:num w:numId="16">
    <w:abstractNumId w:val="16"/>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31805"/>
    <w:rsid w:val="00025BA6"/>
    <w:rsid w:val="000422C2"/>
    <w:rsid w:val="00064595"/>
    <w:rsid w:val="00066153"/>
    <w:rsid w:val="000750F2"/>
    <w:rsid w:val="00097994"/>
    <w:rsid w:val="000A7922"/>
    <w:rsid w:val="000C2D90"/>
    <w:rsid w:val="000D5567"/>
    <w:rsid w:val="001077C5"/>
    <w:rsid w:val="001105AE"/>
    <w:rsid w:val="00124C8D"/>
    <w:rsid w:val="0013022D"/>
    <w:rsid w:val="00143108"/>
    <w:rsid w:val="001B2E61"/>
    <w:rsid w:val="002802BE"/>
    <w:rsid w:val="0029408B"/>
    <w:rsid w:val="002B2E63"/>
    <w:rsid w:val="00311DAC"/>
    <w:rsid w:val="0032578B"/>
    <w:rsid w:val="0035139F"/>
    <w:rsid w:val="0036013B"/>
    <w:rsid w:val="003812AD"/>
    <w:rsid w:val="004319C8"/>
    <w:rsid w:val="0044300C"/>
    <w:rsid w:val="0047083E"/>
    <w:rsid w:val="00482A25"/>
    <w:rsid w:val="004B0FF5"/>
    <w:rsid w:val="004E2959"/>
    <w:rsid w:val="004F6BB4"/>
    <w:rsid w:val="005506CF"/>
    <w:rsid w:val="005840C7"/>
    <w:rsid w:val="005955BE"/>
    <w:rsid w:val="005B3871"/>
    <w:rsid w:val="005C6580"/>
    <w:rsid w:val="005D3256"/>
    <w:rsid w:val="005F1634"/>
    <w:rsid w:val="00613F19"/>
    <w:rsid w:val="006E37BD"/>
    <w:rsid w:val="006F2B94"/>
    <w:rsid w:val="00715A69"/>
    <w:rsid w:val="00716A6A"/>
    <w:rsid w:val="00720C1B"/>
    <w:rsid w:val="00731805"/>
    <w:rsid w:val="00767A3F"/>
    <w:rsid w:val="007A7B07"/>
    <w:rsid w:val="007E123D"/>
    <w:rsid w:val="008741B6"/>
    <w:rsid w:val="008936EC"/>
    <w:rsid w:val="00952819"/>
    <w:rsid w:val="00997469"/>
    <w:rsid w:val="009C011A"/>
    <w:rsid w:val="009D67B8"/>
    <w:rsid w:val="00A16F73"/>
    <w:rsid w:val="00A41911"/>
    <w:rsid w:val="00A42E28"/>
    <w:rsid w:val="00A442D4"/>
    <w:rsid w:val="00A701BA"/>
    <w:rsid w:val="00A809DC"/>
    <w:rsid w:val="00AB680E"/>
    <w:rsid w:val="00AC1183"/>
    <w:rsid w:val="00AE0B25"/>
    <w:rsid w:val="00B01DB0"/>
    <w:rsid w:val="00B22C23"/>
    <w:rsid w:val="00B6368F"/>
    <w:rsid w:val="00B73BD8"/>
    <w:rsid w:val="00B84225"/>
    <w:rsid w:val="00B91CDF"/>
    <w:rsid w:val="00B921B5"/>
    <w:rsid w:val="00BE3A09"/>
    <w:rsid w:val="00C17F88"/>
    <w:rsid w:val="00C47414"/>
    <w:rsid w:val="00C63C3C"/>
    <w:rsid w:val="00C70336"/>
    <w:rsid w:val="00CE113F"/>
    <w:rsid w:val="00D300F7"/>
    <w:rsid w:val="00DE3A2C"/>
    <w:rsid w:val="00DF3619"/>
    <w:rsid w:val="00E304AF"/>
    <w:rsid w:val="00E56077"/>
    <w:rsid w:val="00E91B12"/>
    <w:rsid w:val="00F14D1C"/>
    <w:rsid w:val="00F22F1F"/>
    <w:rsid w:val="00F31ED4"/>
    <w:rsid w:val="00F6686C"/>
    <w:rsid w:val="00FA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aliases w:val="Основной текст Знак Знак,Знак Знак Знак1,Основной текст Знак1 Знак Знак,Знак Знак Знак Знак, Знак,Основной текст Знак1, Знак Знак Знак1, Знак Знак Знак Знак,Основной текст Знак1 Знак1,Знак Знак,Знак Знак Знак"/>
    <w:basedOn w:val="a"/>
    <w:link w:val="a6"/>
    <w:uiPriority w:val="99"/>
    <w:rsid w:val="00AE0B25"/>
    <w:pPr>
      <w:spacing w:line="360" w:lineRule="exact"/>
      <w:ind w:firstLine="720"/>
      <w:jc w:val="both"/>
    </w:pPr>
  </w:style>
  <w:style w:type="character" w:customStyle="1" w:styleId="a6">
    <w:name w:val="Основной текст Знак"/>
    <w:aliases w:val="Основной текст Знак Знак Знак,Знак Знак Знак1 Знак,Основной текст Знак1 Знак Знак Знак,Знак Знак Знак Знак Знак, Знак Знак,Основной текст Знак1 Знак, Знак Знак Знак1 Знак, Знак Знак Знак Знак Знак,Основной текст Знак1 Знак1 Знак"/>
    <w:basedOn w:val="a0"/>
    <w:link w:val="a5"/>
    <w:uiPriority w:val="99"/>
    <w:rsid w:val="007A7B07"/>
    <w:rPr>
      <w:sz w:val="28"/>
    </w:r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rsid w:val="007A7B07"/>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7A7B07"/>
    <w:rPr>
      <w:sz w:val="28"/>
    </w:rPr>
  </w:style>
  <w:style w:type="paragraph" w:styleId="ae">
    <w:name w:val="Balloon Text"/>
    <w:basedOn w:val="a"/>
    <w:link w:val="af"/>
    <w:semiHidden/>
    <w:rsid w:val="008741B6"/>
    <w:rPr>
      <w:rFonts w:ascii="Tahoma" w:hAnsi="Tahoma" w:cs="Tahoma"/>
      <w:sz w:val="16"/>
      <w:szCs w:val="16"/>
    </w:rPr>
  </w:style>
  <w:style w:type="character" w:customStyle="1" w:styleId="af">
    <w:name w:val="Текст выноски Знак"/>
    <w:basedOn w:val="a0"/>
    <w:link w:val="ae"/>
    <w:semiHidden/>
    <w:rsid w:val="007A7B07"/>
    <w:rPr>
      <w:rFonts w:ascii="Tahoma" w:hAnsi="Tahoma" w:cs="Tahoma"/>
      <w:sz w:val="16"/>
      <w:szCs w:val="16"/>
    </w:rPr>
  </w:style>
  <w:style w:type="character" w:customStyle="1" w:styleId="12">
    <w:name w:val="Основной текст (12)_"/>
    <w:basedOn w:val="a0"/>
    <w:link w:val="120"/>
    <w:uiPriority w:val="99"/>
    <w:rsid w:val="00767A3F"/>
    <w:rPr>
      <w:b/>
      <w:bCs/>
      <w:sz w:val="26"/>
      <w:szCs w:val="26"/>
      <w:shd w:val="clear" w:color="auto" w:fill="FFFFFF"/>
    </w:rPr>
  </w:style>
  <w:style w:type="paragraph" w:customStyle="1" w:styleId="120">
    <w:name w:val="Основной текст (12)"/>
    <w:basedOn w:val="a"/>
    <w:link w:val="12"/>
    <w:uiPriority w:val="99"/>
    <w:rsid w:val="00767A3F"/>
    <w:pPr>
      <w:widowControl w:val="0"/>
      <w:shd w:val="clear" w:color="auto" w:fill="FFFFFF"/>
      <w:spacing w:before="420" w:line="302" w:lineRule="exact"/>
      <w:jc w:val="center"/>
    </w:pPr>
    <w:rPr>
      <w:b/>
      <w:bCs/>
      <w:sz w:val="26"/>
      <w:szCs w:val="26"/>
    </w:rPr>
  </w:style>
  <w:style w:type="character" w:customStyle="1" w:styleId="121">
    <w:name w:val="Основной текст (12) + Курсив"/>
    <w:basedOn w:val="12"/>
    <w:uiPriority w:val="99"/>
    <w:rsid w:val="00767A3F"/>
    <w:rPr>
      <w:i/>
      <w:iCs/>
    </w:rPr>
  </w:style>
  <w:style w:type="character" w:customStyle="1" w:styleId="2">
    <w:name w:val="Основной текст (2)_"/>
    <w:basedOn w:val="a0"/>
    <w:link w:val="20"/>
    <w:uiPriority w:val="99"/>
    <w:rsid w:val="00767A3F"/>
    <w:rPr>
      <w:sz w:val="26"/>
      <w:szCs w:val="26"/>
      <w:shd w:val="clear" w:color="auto" w:fill="FFFFFF"/>
    </w:rPr>
  </w:style>
  <w:style w:type="paragraph" w:customStyle="1" w:styleId="20">
    <w:name w:val="Основной текст (2)"/>
    <w:basedOn w:val="a"/>
    <w:link w:val="2"/>
    <w:uiPriority w:val="99"/>
    <w:rsid w:val="00767A3F"/>
    <w:pPr>
      <w:widowControl w:val="0"/>
      <w:shd w:val="clear" w:color="auto" w:fill="FFFFFF"/>
      <w:spacing w:after="180" w:line="245" w:lineRule="exact"/>
      <w:jc w:val="both"/>
    </w:pPr>
    <w:rPr>
      <w:sz w:val="26"/>
      <w:szCs w:val="26"/>
    </w:rPr>
  </w:style>
  <w:style w:type="character" w:customStyle="1" w:styleId="21">
    <w:name w:val="Основной текст (2) + Курсив"/>
    <w:basedOn w:val="2"/>
    <w:uiPriority w:val="99"/>
    <w:rsid w:val="00767A3F"/>
    <w:rPr>
      <w:i/>
      <w:iCs/>
    </w:rPr>
  </w:style>
  <w:style w:type="character" w:customStyle="1" w:styleId="13">
    <w:name w:val="Основной текст (13)_"/>
    <w:basedOn w:val="a0"/>
    <w:link w:val="130"/>
    <w:uiPriority w:val="99"/>
    <w:rsid w:val="00767A3F"/>
    <w:rPr>
      <w:i/>
      <w:iCs/>
      <w:sz w:val="26"/>
      <w:szCs w:val="26"/>
      <w:shd w:val="clear" w:color="auto" w:fill="FFFFFF"/>
    </w:rPr>
  </w:style>
  <w:style w:type="paragraph" w:customStyle="1" w:styleId="130">
    <w:name w:val="Основной текст (13)"/>
    <w:basedOn w:val="a"/>
    <w:link w:val="13"/>
    <w:uiPriority w:val="99"/>
    <w:rsid w:val="00767A3F"/>
    <w:pPr>
      <w:widowControl w:val="0"/>
      <w:shd w:val="clear" w:color="auto" w:fill="FFFFFF"/>
      <w:spacing w:before="180" w:after="300" w:line="240" w:lineRule="atLeast"/>
    </w:pPr>
    <w:rPr>
      <w:i/>
      <w:iCs/>
      <w:sz w:val="26"/>
      <w:szCs w:val="26"/>
    </w:rPr>
  </w:style>
  <w:style w:type="character" w:customStyle="1" w:styleId="131">
    <w:name w:val="Основной текст (13) + Не курсив"/>
    <w:basedOn w:val="13"/>
    <w:uiPriority w:val="99"/>
    <w:rsid w:val="00767A3F"/>
  </w:style>
  <w:style w:type="character" w:customStyle="1" w:styleId="1310">
    <w:name w:val="Основной текст (13) + Не курсив1"/>
    <w:aliases w:val="Интервал 3 pt"/>
    <w:basedOn w:val="13"/>
    <w:uiPriority w:val="99"/>
    <w:rsid w:val="00767A3F"/>
    <w:rPr>
      <w:spacing w:val="60"/>
    </w:rPr>
  </w:style>
  <w:style w:type="character" w:customStyle="1" w:styleId="4">
    <w:name w:val="Основной текст (4)_"/>
    <w:basedOn w:val="a0"/>
    <w:link w:val="40"/>
    <w:uiPriority w:val="99"/>
    <w:rsid w:val="000A7922"/>
    <w:rPr>
      <w:b/>
      <w:bCs/>
      <w:sz w:val="28"/>
      <w:szCs w:val="28"/>
      <w:shd w:val="clear" w:color="auto" w:fill="FFFFFF"/>
    </w:rPr>
  </w:style>
  <w:style w:type="paragraph" w:customStyle="1" w:styleId="40">
    <w:name w:val="Основной текст (4)"/>
    <w:basedOn w:val="a"/>
    <w:link w:val="4"/>
    <w:uiPriority w:val="99"/>
    <w:rsid w:val="000A7922"/>
    <w:pPr>
      <w:widowControl w:val="0"/>
      <w:shd w:val="clear" w:color="auto" w:fill="FFFFFF"/>
      <w:spacing w:after="600" w:line="317" w:lineRule="exact"/>
      <w:jc w:val="both"/>
    </w:pPr>
    <w:rPr>
      <w:b/>
      <w:bCs/>
      <w:szCs w:val="28"/>
    </w:rPr>
  </w:style>
  <w:style w:type="character" w:customStyle="1" w:styleId="1">
    <w:name w:val="Заголовок №1_"/>
    <w:basedOn w:val="a0"/>
    <w:link w:val="10"/>
    <w:uiPriority w:val="99"/>
    <w:rsid w:val="000A7922"/>
    <w:rPr>
      <w:b/>
      <w:bCs/>
      <w:sz w:val="28"/>
      <w:szCs w:val="28"/>
      <w:shd w:val="clear" w:color="auto" w:fill="FFFFFF"/>
    </w:rPr>
  </w:style>
  <w:style w:type="paragraph" w:customStyle="1" w:styleId="10">
    <w:name w:val="Заголовок №1"/>
    <w:basedOn w:val="a"/>
    <w:link w:val="1"/>
    <w:uiPriority w:val="99"/>
    <w:rsid w:val="000A7922"/>
    <w:pPr>
      <w:widowControl w:val="0"/>
      <w:shd w:val="clear" w:color="auto" w:fill="FFFFFF"/>
      <w:spacing w:before="300" w:line="240" w:lineRule="atLeast"/>
      <w:ind w:hanging="1960"/>
      <w:jc w:val="center"/>
      <w:outlineLvl w:val="0"/>
    </w:pPr>
    <w:rPr>
      <w:b/>
      <w:bCs/>
      <w:szCs w:val="28"/>
    </w:rPr>
  </w:style>
  <w:style w:type="character" w:customStyle="1" w:styleId="af0">
    <w:name w:val="Колонтитул_"/>
    <w:basedOn w:val="a0"/>
    <w:link w:val="af1"/>
    <w:uiPriority w:val="99"/>
    <w:rsid w:val="000A7922"/>
    <w:rPr>
      <w:b/>
      <w:bCs/>
      <w:sz w:val="28"/>
      <w:szCs w:val="28"/>
      <w:shd w:val="clear" w:color="auto" w:fill="FFFFFF"/>
    </w:rPr>
  </w:style>
  <w:style w:type="paragraph" w:customStyle="1" w:styleId="af1">
    <w:name w:val="Колонтитул"/>
    <w:basedOn w:val="a"/>
    <w:link w:val="af0"/>
    <w:uiPriority w:val="99"/>
    <w:rsid w:val="000A7922"/>
    <w:pPr>
      <w:widowControl w:val="0"/>
      <w:shd w:val="clear" w:color="auto" w:fill="FFFFFF"/>
      <w:spacing w:line="240" w:lineRule="atLeast"/>
    </w:pPr>
    <w:rPr>
      <w:b/>
      <w:bCs/>
      <w:szCs w:val="28"/>
    </w:rPr>
  </w:style>
  <w:style w:type="character" w:styleId="af2">
    <w:name w:val="Hyperlink"/>
    <w:basedOn w:val="a0"/>
    <w:uiPriority w:val="99"/>
    <w:unhideWhenUsed/>
    <w:rsid w:val="005506CF"/>
    <w:rPr>
      <w:rFonts w:cs="Times New Roman"/>
      <w:color w:val="0000FF"/>
      <w:u w:val="single"/>
    </w:rPr>
  </w:style>
  <w:style w:type="paragraph" w:styleId="af3">
    <w:name w:val="List Paragraph"/>
    <w:basedOn w:val="a"/>
    <w:uiPriority w:val="34"/>
    <w:qFormat/>
    <w:rsid w:val="0035139F"/>
    <w:pPr>
      <w:ind w:left="720"/>
      <w:contextualSpacing/>
    </w:pPr>
  </w:style>
  <w:style w:type="table" w:styleId="af4">
    <w:name w:val="Table Grid"/>
    <w:basedOn w:val="a1"/>
    <w:uiPriority w:val="59"/>
    <w:rsid w:val="004E2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B07"/>
    <w:pPr>
      <w:widowControl w:val="0"/>
      <w:autoSpaceDE w:val="0"/>
      <w:autoSpaceDN w:val="0"/>
      <w:adjustRightInd w:val="0"/>
      <w:ind w:firstLine="720"/>
    </w:pPr>
    <w:rPr>
      <w:rFonts w:ascii="Arial" w:hAnsi="Arial" w:cs="Arial"/>
    </w:rPr>
  </w:style>
  <w:style w:type="character" w:styleId="af5">
    <w:name w:val="FollowedHyperlink"/>
    <w:basedOn w:val="a0"/>
    <w:uiPriority w:val="99"/>
    <w:unhideWhenUsed/>
    <w:rsid w:val="007A7B07"/>
    <w:rPr>
      <w:color w:val="800080"/>
      <w:u w:val="single"/>
    </w:rPr>
  </w:style>
  <w:style w:type="paragraph" w:customStyle="1" w:styleId="xl318">
    <w:name w:val="xl318"/>
    <w:basedOn w:val="a"/>
    <w:rsid w:val="007A7B07"/>
    <w:pPr>
      <w:spacing w:before="100" w:beforeAutospacing="1" w:after="100" w:afterAutospacing="1"/>
    </w:pPr>
    <w:rPr>
      <w:sz w:val="24"/>
      <w:szCs w:val="24"/>
    </w:rPr>
  </w:style>
  <w:style w:type="paragraph" w:customStyle="1" w:styleId="xl319">
    <w:name w:val="xl319"/>
    <w:basedOn w:val="a"/>
    <w:rsid w:val="007A7B07"/>
    <w:pPr>
      <w:spacing w:before="100" w:beforeAutospacing="1" w:after="100" w:afterAutospacing="1"/>
    </w:pPr>
    <w:rPr>
      <w:sz w:val="24"/>
      <w:szCs w:val="24"/>
    </w:rPr>
  </w:style>
  <w:style w:type="paragraph" w:customStyle="1" w:styleId="xl320">
    <w:name w:val="xl320"/>
    <w:basedOn w:val="a"/>
    <w:rsid w:val="007A7B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1">
    <w:name w:val="xl321"/>
    <w:basedOn w:val="a"/>
    <w:rsid w:val="007A7B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2">
    <w:name w:val="xl322"/>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3">
    <w:name w:val="xl323"/>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4">
    <w:name w:val="xl324"/>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5">
    <w:name w:val="xl325"/>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6">
    <w:name w:val="xl326"/>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7">
    <w:name w:val="xl327"/>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8">
    <w:name w:val="xl328"/>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9">
    <w:name w:val="xl329"/>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30">
    <w:name w:val="xl330"/>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31">
    <w:name w:val="xl331"/>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32">
    <w:name w:val="xl332"/>
    <w:basedOn w:val="a"/>
    <w:rsid w:val="007A7B07"/>
    <w:pPr>
      <w:spacing w:before="100" w:beforeAutospacing="1" w:after="100" w:afterAutospacing="1"/>
    </w:pPr>
    <w:rPr>
      <w:sz w:val="24"/>
      <w:szCs w:val="24"/>
    </w:rPr>
  </w:style>
  <w:style w:type="paragraph" w:customStyle="1" w:styleId="xl333">
    <w:name w:val="xl333"/>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34">
    <w:name w:val="xl334"/>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35">
    <w:name w:val="xl335"/>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336">
    <w:name w:val="xl336"/>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337">
    <w:name w:val="xl337"/>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338">
    <w:name w:val="xl338"/>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339">
    <w:name w:val="xl339"/>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340">
    <w:name w:val="xl340"/>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1">
    <w:name w:val="xl341"/>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342">
    <w:name w:val="xl342"/>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43">
    <w:name w:val="xl343"/>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44">
    <w:name w:val="xl344"/>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45">
    <w:name w:val="xl345"/>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46">
    <w:name w:val="xl346"/>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47">
    <w:name w:val="xl347"/>
    <w:basedOn w:val="a"/>
    <w:rsid w:val="007A7B07"/>
    <w:pPr>
      <w:spacing w:before="100" w:beforeAutospacing="1" w:after="100" w:afterAutospacing="1"/>
      <w:textAlignment w:val="center"/>
    </w:pPr>
    <w:rPr>
      <w:sz w:val="24"/>
      <w:szCs w:val="24"/>
    </w:rPr>
  </w:style>
  <w:style w:type="paragraph" w:customStyle="1" w:styleId="xl348">
    <w:name w:val="xl348"/>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9">
    <w:name w:val="xl349"/>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50">
    <w:name w:val="xl350"/>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51">
    <w:name w:val="xl351"/>
    <w:basedOn w:val="a"/>
    <w:rsid w:val="007A7B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352">
    <w:name w:val="xl352"/>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53">
    <w:name w:val="xl353"/>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354">
    <w:name w:val="xl354"/>
    <w:basedOn w:val="a"/>
    <w:rsid w:val="007A7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355">
    <w:name w:val="xl355"/>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6">
    <w:name w:val="xl356"/>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7">
    <w:name w:val="xl357"/>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58">
    <w:name w:val="xl358"/>
    <w:basedOn w:val="a"/>
    <w:rsid w:val="007A7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9">
    <w:name w:val="xl359"/>
    <w:basedOn w:val="a"/>
    <w:rsid w:val="007A7B07"/>
    <w:pPr>
      <w:spacing w:before="100" w:beforeAutospacing="1" w:after="100" w:afterAutospacing="1"/>
      <w:jc w:val="center"/>
    </w:pPr>
    <w:rPr>
      <w:b/>
      <w:bCs/>
      <w:sz w:val="24"/>
      <w:szCs w:val="24"/>
    </w:rPr>
  </w:style>
  <w:style w:type="paragraph" w:customStyle="1" w:styleId="xl360">
    <w:name w:val="xl360"/>
    <w:basedOn w:val="a"/>
    <w:rsid w:val="007A7B07"/>
    <w:pPr>
      <w:spacing w:before="100" w:beforeAutospacing="1" w:after="100" w:afterAutospacing="1"/>
      <w:jc w:val="center"/>
    </w:pPr>
    <w:rPr>
      <w:b/>
      <w:bCs/>
      <w:sz w:val="24"/>
      <w:szCs w:val="24"/>
    </w:rPr>
  </w:style>
  <w:style w:type="paragraph" w:styleId="af6">
    <w:name w:val="endnote text"/>
    <w:basedOn w:val="a"/>
    <w:link w:val="af7"/>
    <w:uiPriority w:val="99"/>
    <w:unhideWhenUsed/>
    <w:rsid w:val="00C47414"/>
    <w:rPr>
      <w:sz w:val="20"/>
    </w:rPr>
  </w:style>
  <w:style w:type="character" w:customStyle="1" w:styleId="af7">
    <w:name w:val="Текст концевой сноски Знак"/>
    <w:basedOn w:val="a0"/>
    <w:link w:val="af6"/>
    <w:uiPriority w:val="99"/>
    <w:rsid w:val="00C47414"/>
  </w:style>
  <w:style w:type="character" w:styleId="af8">
    <w:name w:val="endnote reference"/>
    <w:basedOn w:val="a0"/>
    <w:uiPriority w:val="99"/>
    <w:unhideWhenUsed/>
    <w:rsid w:val="00C47414"/>
    <w:rPr>
      <w:vertAlign w:val="superscript"/>
    </w:rPr>
  </w:style>
  <w:style w:type="paragraph" w:styleId="af9">
    <w:name w:val="footnote text"/>
    <w:basedOn w:val="a"/>
    <w:link w:val="afa"/>
    <w:uiPriority w:val="99"/>
    <w:unhideWhenUsed/>
    <w:rsid w:val="00C47414"/>
    <w:rPr>
      <w:sz w:val="20"/>
    </w:rPr>
  </w:style>
  <w:style w:type="character" w:customStyle="1" w:styleId="afa">
    <w:name w:val="Текст сноски Знак"/>
    <w:basedOn w:val="a0"/>
    <w:link w:val="af9"/>
    <w:uiPriority w:val="99"/>
    <w:rsid w:val="00C47414"/>
  </w:style>
  <w:style w:type="character" w:styleId="afb">
    <w:name w:val="footnote reference"/>
    <w:basedOn w:val="a0"/>
    <w:uiPriority w:val="99"/>
    <w:unhideWhenUsed/>
    <w:rsid w:val="00C474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51001">
      <w:bodyDiv w:val="1"/>
      <w:marLeft w:val="0"/>
      <w:marRight w:val="0"/>
      <w:marTop w:val="0"/>
      <w:marBottom w:val="0"/>
      <w:divBdr>
        <w:top w:val="none" w:sz="0" w:space="0" w:color="auto"/>
        <w:left w:val="none" w:sz="0" w:space="0" w:color="auto"/>
        <w:bottom w:val="none" w:sz="0" w:space="0" w:color="auto"/>
        <w:right w:val="none" w:sz="0" w:space="0" w:color="auto"/>
      </w:divBdr>
    </w:div>
    <w:div w:id="96491129">
      <w:bodyDiv w:val="1"/>
      <w:marLeft w:val="0"/>
      <w:marRight w:val="0"/>
      <w:marTop w:val="0"/>
      <w:marBottom w:val="0"/>
      <w:divBdr>
        <w:top w:val="none" w:sz="0" w:space="0" w:color="auto"/>
        <w:left w:val="none" w:sz="0" w:space="0" w:color="auto"/>
        <w:bottom w:val="none" w:sz="0" w:space="0" w:color="auto"/>
        <w:right w:val="none" w:sz="0" w:space="0" w:color="auto"/>
      </w:divBdr>
    </w:div>
    <w:div w:id="326711694">
      <w:bodyDiv w:val="1"/>
      <w:marLeft w:val="0"/>
      <w:marRight w:val="0"/>
      <w:marTop w:val="0"/>
      <w:marBottom w:val="0"/>
      <w:divBdr>
        <w:top w:val="none" w:sz="0" w:space="0" w:color="auto"/>
        <w:left w:val="none" w:sz="0" w:space="0" w:color="auto"/>
        <w:bottom w:val="none" w:sz="0" w:space="0" w:color="auto"/>
        <w:right w:val="none" w:sz="0" w:space="0" w:color="auto"/>
      </w:divBdr>
    </w:div>
    <w:div w:id="718745401">
      <w:bodyDiv w:val="1"/>
      <w:marLeft w:val="0"/>
      <w:marRight w:val="0"/>
      <w:marTop w:val="0"/>
      <w:marBottom w:val="0"/>
      <w:divBdr>
        <w:top w:val="none" w:sz="0" w:space="0" w:color="auto"/>
        <w:left w:val="none" w:sz="0" w:space="0" w:color="auto"/>
        <w:bottom w:val="none" w:sz="0" w:space="0" w:color="auto"/>
        <w:right w:val="none" w:sz="0" w:space="0" w:color="auto"/>
      </w:divBdr>
    </w:div>
    <w:div w:id="816919008">
      <w:bodyDiv w:val="1"/>
      <w:marLeft w:val="0"/>
      <w:marRight w:val="0"/>
      <w:marTop w:val="0"/>
      <w:marBottom w:val="0"/>
      <w:divBdr>
        <w:top w:val="none" w:sz="0" w:space="0" w:color="auto"/>
        <w:left w:val="none" w:sz="0" w:space="0" w:color="auto"/>
        <w:bottom w:val="none" w:sz="0" w:space="0" w:color="auto"/>
        <w:right w:val="none" w:sz="0" w:space="0" w:color="auto"/>
      </w:divBdr>
    </w:div>
    <w:div w:id="914584280">
      <w:bodyDiv w:val="1"/>
      <w:marLeft w:val="0"/>
      <w:marRight w:val="0"/>
      <w:marTop w:val="0"/>
      <w:marBottom w:val="0"/>
      <w:divBdr>
        <w:top w:val="none" w:sz="0" w:space="0" w:color="auto"/>
        <w:left w:val="none" w:sz="0" w:space="0" w:color="auto"/>
        <w:bottom w:val="none" w:sz="0" w:space="0" w:color="auto"/>
        <w:right w:val="none" w:sz="0" w:space="0" w:color="auto"/>
      </w:divBdr>
    </w:div>
    <w:div w:id="1205101480">
      <w:bodyDiv w:val="1"/>
      <w:marLeft w:val="0"/>
      <w:marRight w:val="0"/>
      <w:marTop w:val="0"/>
      <w:marBottom w:val="0"/>
      <w:divBdr>
        <w:top w:val="none" w:sz="0" w:space="0" w:color="auto"/>
        <w:left w:val="none" w:sz="0" w:space="0" w:color="auto"/>
        <w:bottom w:val="none" w:sz="0" w:space="0" w:color="auto"/>
        <w:right w:val="none" w:sz="0" w:space="0" w:color="auto"/>
      </w:divBdr>
    </w:div>
    <w:div w:id="1583875120">
      <w:bodyDiv w:val="1"/>
      <w:marLeft w:val="0"/>
      <w:marRight w:val="0"/>
      <w:marTop w:val="0"/>
      <w:marBottom w:val="0"/>
      <w:divBdr>
        <w:top w:val="none" w:sz="0" w:space="0" w:color="auto"/>
        <w:left w:val="none" w:sz="0" w:space="0" w:color="auto"/>
        <w:bottom w:val="none" w:sz="0" w:space="0" w:color="auto"/>
        <w:right w:val="none" w:sz="0" w:space="0" w:color="auto"/>
      </w:divBdr>
    </w:div>
    <w:div w:id="1642924272">
      <w:bodyDiv w:val="1"/>
      <w:marLeft w:val="0"/>
      <w:marRight w:val="0"/>
      <w:marTop w:val="0"/>
      <w:marBottom w:val="0"/>
      <w:divBdr>
        <w:top w:val="none" w:sz="0" w:space="0" w:color="auto"/>
        <w:left w:val="none" w:sz="0" w:space="0" w:color="auto"/>
        <w:bottom w:val="none" w:sz="0" w:space="0" w:color="auto"/>
        <w:right w:val="none" w:sz="0" w:space="0" w:color="auto"/>
      </w:divBdr>
    </w:div>
    <w:div w:id="1695571032">
      <w:bodyDiv w:val="1"/>
      <w:marLeft w:val="0"/>
      <w:marRight w:val="0"/>
      <w:marTop w:val="0"/>
      <w:marBottom w:val="0"/>
      <w:divBdr>
        <w:top w:val="none" w:sz="0" w:space="0" w:color="auto"/>
        <w:left w:val="none" w:sz="0" w:space="0" w:color="auto"/>
        <w:bottom w:val="none" w:sz="0" w:space="0" w:color="auto"/>
        <w:right w:val="none" w:sz="0" w:space="0" w:color="auto"/>
      </w:divBdr>
    </w:div>
    <w:div w:id="1697152456">
      <w:bodyDiv w:val="1"/>
      <w:marLeft w:val="0"/>
      <w:marRight w:val="0"/>
      <w:marTop w:val="0"/>
      <w:marBottom w:val="0"/>
      <w:divBdr>
        <w:top w:val="none" w:sz="0" w:space="0" w:color="auto"/>
        <w:left w:val="none" w:sz="0" w:space="0" w:color="auto"/>
        <w:bottom w:val="none" w:sz="0" w:space="0" w:color="auto"/>
        <w:right w:val="none" w:sz="0" w:space="0" w:color="auto"/>
      </w:divBdr>
    </w:div>
    <w:div w:id="1971472118">
      <w:bodyDiv w:val="1"/>
      <w:marLeft w:val="0"/>
      <w:marRight w:val="0"/>
      <w:marTop w:val="0"/>
      <w:marBottom w:val="0"/>
      <w:divBdr>
        <w:top w:val="none" w:sz="0" w:space="0" w:color="auto"/>
        <w:left w:val="none" w:sz="0" w:space="0" w:color="auto"/>
        <w:bottom w:val="none" w:sz="0" w:space="0" w:color="auto"/>
        <w:right w:val="none" w:sz="0" w:space="0" w:color="auto"/>
      </w:divBdr>
    </w:div>
    <w:div w:id="21371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47;&#1077;&#1084;&#1089;&#1082;&#1086;&#1077;%20&#1089;&#1086;&#1073;&#1088;&#1072;&#1085;&#1080;&#1077;\&#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122C5-208D-4840-AA21-F9FA329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128</TotalTime>
  <Pages>75</Pages>
  <Words>30969</Words>
  <Characters>176524</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207079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2008-07-15T10:05:00Z</cp:lastPrinted>
  <dcterms:created xsi:type="dcterms:W3CDTF">2021-04-02T05:25:00Z</dcterms:created>
  <dcterms:modified xsi:type="dcterms:W3CDTF">2021-07-09T11:42:00Z</dcterms:modified>
</cp:coreProperties>
</file>